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p>
      <w:pPr>
        <w:pStyle w:val="Questions"/>
      </w:pPr>
      <w:r>
        <w:t xml:space="preserve">1. GLABADLRLED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HCAMTOS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YZSMNEE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RLGAE NIETNEIST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ALSLM INTIETNES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CNLOO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OUHTM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SUHGOSEPA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VRLIE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SRPCNAEA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ANPEIPDX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CURTME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ASNU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TGEDSI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ODOF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SMHEAOITSOS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IBEL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CSOHNR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ECICLA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NARCEC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2021-10-11T05:26:28Z</dcterms:created>
  <dcterms:modified xsi:type="dcterms:W3CDTF">2021-10-11T05:26:28Z</dcterms:modified>
</cp:coreProperties>
</file>