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Digestive and Urinary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bladder    </w:t>
      </w:r>
      <w:r>
        <w:t xml:space="preserve">   epiglottis    </w:t>
      </w:r>
      <w:r>
        <w:t xml:space="preserve">   esophagus    </w:t>
      </w:r>
      <w:r>
        <w:t xml:space="preserve">   kidney    </w:t>
      </w:r>
      <w:r>
        <w:t xml:space="preserve">   large intestine    </w:t>
      </w:r>
      <w:r>
        <w:t xml:space="preserve">   liver    </w:t>
      </w:r>
      <w:r>
        <w:t xml:space="preserve">   mouth    </w:t>
      </w:r>
      <w:r>
        <w:t xml:space="preserve">   pancreas    </w:t>
      </w:r>
      <w:r>
        <w:t xml:space="preserve">   salivary glands    </w:t>
      </w:r>
      <w:r>
        <w:t xml:space="preserve">   small intestine    </w:t>
      </w:r>
      <w:r>
        <w:t xml:space="preserve">   stomach    </w:t>
      </w:r>
      <w:r>
        <w:t xml:space="preserve">   teeth    </w:t>
      </w:r>
      <w:r>
        <w:t xml:space="preserve">   tongue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Digestive and Urinary System</dc:title>
  <dcterms:created xsi:type="dcterms:W3CDTF">2021-10-11T05:25:57Z</dcterms:created>
  <dcterms:modified xsi:type="dcterms:W3CDTF">2021-10-11T05:25:57Z</dcterms:modified>
</cp:coreProperties>
</file>