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Prevents chyme in the stomach from going into the esophagus.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Enzyme that breaks down fats in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abnormal frequent flow of loose and watery stools.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round mass of chewed food before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Fluid that helps in chemical digestion in the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Damage and scarring of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end of the large intestine where waste is in solid form before eliminated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Largest organ in the body that secretes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Substance that neutralizes stomach acidity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Involuntary waves of muscle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pear-shaped organ that store bile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muscular tube that connects the pharynx to the stomach.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enzyme present in the mouth and pancreas that helps to digest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of the digestive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accessory organ that secretes many enzymes essential fod food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Carbohydrates that are composed of two monosaccharides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Projections that maximize absorption in the walls of the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last and longest portion of the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digestive juice that is secreted by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Partially digested food in the stomach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</dc:title>
  <dcterms:created xsi:type="dcterms:W3CDTF">2021-10-11T05:26:03Z</dcterms:created>
  <dcterms:modified xsi:type="dcterms:W3CDTF">2021-10-11T05:26:03Z</dcterms:modified>
</cp:coreProperties>
</file>