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Digestive system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stores bile after secretion by the liver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absorbs water and the remaining is stored feces before removing by defacation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Tube that passes food from the pharynx to the 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opening in the lower part of the human face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includes the lips cheeks ,teeth ,gum front two thirds of tongue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internal organ in which major part of digestion of food occurs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The part of the intestine that runs between the stomach and the large intestine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they are exocrine glands that produce salvia through system of 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large gland behind the stomach which secretes digestive enzymes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regulation, largest internal organ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final section of the large intestine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musculur organ used for tasting swallowing and talking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opening at the end of the alimentry canal through which a solid waste leaves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membrane lined cavity behind the nose and mouth connecting them to the esophagus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apart of the large intestine final part of the digestive system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Digestive system crossword puzzle</dc:title>
  <dcterms:created xsi:type="dcterms:W3CDTF">2021-10-11T05:28:13Z</dcterms:created>
  <dcterms:modified xsi:type="dcterms:W3CDTF">2021-10-11T05:28:13Z</dcterms:modified>
</cp:coreProperties>
</file>