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Digestive system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Tongue    </w:t>
      </w:r>
      <w:r>
        <w:t xml:space="preserve">   Teeth    </w:t>
      </w:r>
      <w:r>
        <w:t xml:space="preserve">   Stomach    </w:t>
      </w:r>
      <w:r>
        <w:t xml:space="preserve">   Small Intestine    </w:t>
      </w:r>
      <w:r>
        <w:t xml:space="preserve">   Salivary glands    </w:t>
      </w:r>
      <w:r>
        <w:t xml:space="preserve">   Saliva    </w:t>
      </w:r>
      <w:r>
        <w:t xml:space="preserve">   Rectum    </w:t>
      </w:r>
      <w:r>
        <w:t xml:space="preserve">   Pyloric Sphincter    </w:t>
      </w:r>
      <w:r>
        <w:t xml:space="preserve">   Anus    </w:t>
      </w:r>
      <w:r>
        <w:t xml:space="preserve">   Bile    </w:t>
      </w:r>
      <w:r>
        <w:t xml:space="preserve">   Bladder    </w:t>
      </w:r>
      <w:r>
        <w:t xml:space="preserve">   Cardiac Sphincter    </w:t>
      </w:r>
      <w:r>
        <w:t xml:space="preserve">   Cellular Respiration    </w:t>
      </w:r>
      <w:r>
        <w:t xml:space="preserve">   Chemical Digestion    </w:t>
      </w:r>
      <w:r>
        <w:t xml:space="preserve">   Digestion    </w:t>
      </w:r>
      <w:r>
        <w:t xml:space="preserve">   Digestive System    </w:t>
      </w:r>
      <w:r>
        <w:t xml:space="preserve">   Enzymes    </w:t>
      </w:r>
      <w:r>
        <w:t xml:space="preserve">   Epiglottis    </w:t>
      </w:r>
      <w:r>
        <w:t xml:space="preserve">   Esophagus    </w:t>
      </w:r>
      <w:r>
        <w:t xml:space="preserve">   Excretion    </w:t>
      </w:r>
      <w:r>
        <w:t xml:space="preserve">   Feces    </w:t>
      </w:r>
      <w:r>
        <w:t xml:space="preserve">   Gall Bladder    </w:t>
      </w:r>
      <w:r>
        <w:t xml:space="preserve">   Large Intestine    </w:t>
      </w:r>
      <w:r>
        <w:t xml:space="preserve">   Liver    </w:t>
      </w:r>
      <w:r>
        <w:t xml:space="preserve">   mechanical digestion    </w:t>
      </w:r>
      <w:r>
        <w:t xml:space="preserve">   Mouth    </w:t>
      </w:r>
      <w:r>
        <w:t xml:space="preserve">   pancreas    </w:t>
      </w:r>
      <w:r>
        <w:t xml:space="preserve">   Peristalsis    </w:t>
      </w:r>
      <w:r>
        <w:t xml:space="preserve">   Pharynx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 word search</dc:title>
  <dcterms:created xsi:type="dcterms:W3CDTF">2021-10-11T05:28:22Z</dcterms:created>
  <dcterms:modified xsi:type="dcterms:W3CDTF">2021-10-11T05:28:22Z</dcterms:modified>
</cp:coreProperties>
</file>