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Diggin' for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Armpit    </w:t>
      </w:r>
      <w:r>
        <w:t xml:space="preserve">   Austin, Texas    </w:t>
      </w:r>
      <w:r>
        <w:t xml:space="preserve">   Camp Green Lake    </w:t>
      </w:r>
      <w:r>
        <w:t xml:space="preserve">   Clyde Livingston    </w:t>
      </w:r>
      <w:r>
        <w:t xml:space="preserve">   Elya Yelnats    </w:t>
      </w:r>
      <w:r>
        <w:t xml:space="preserve">   Halfway House    </w:t>
      </w:r>
      <w:r>
        <w:t xml:space="preserve">   Holes    </w:t>
      </w:r>
      <w:r>
        <w:t xml:space="preserve">   Juvenile    </w:t>
      </w:r>
      <w:r>
        <w:t xml:space="preserve">   Kissin' Kate Barlow    </w:t>
      </w:r>
      <w:r>
        <w:t xml:space="preserve">   Louis Sachar    </w:t>
      </w:r>
      <w:r>
        <w:t xml:space="preserve">   Madame Zeroni    </w:t>
      </w:r>
      <w:r>
        <w:t xml:space="preserve">   Magnet    </w:t>
      </w:r>
      <w:r>
        <w:t xml:space="preserve">   Mr. Pendanski    </w:t>
      </w:r>
      <w:r>
        <w:t xml:space="preserve">   Mr. Sir    </w:t>
      </w:r>
      <w:r>
        <w:t xml:space="preserve">   Recidivism    </w:t>
      </w:r>
      <w:r>
        <w:t xml:space="preserve">   Sam    </w:t>
      </w:r>
      <w:r>
        <w:t xml:space="preserve">   Shovel    </w:t>
      </w:r>
      <w:r>
        <w:t xml:space="preserve">   Small Steps    </w:t>
      </w:r>
      <w:r>
        <w:t xml:space="preserve">   Squid    </w:t>
      </w:r>
      <w:r>
        <w:t xml:space="preserve">   Stanley Yelnats    </w:t>
      </w:r>
      <w:r>
        <w:t xml:space="preserve">   Trench    </w:t>
      </w:r>
      <w:r>
        <w:t xml:space="preserve">   X-ray    </w:t>
      </w:r>
      <w:r>
        <w:t xml:space="preserve">   Zero    </w:t>
      </w:r>
      <w:r>
        <w:t xml:space="preserve">   ZigZag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Diggin' for Words</dc:title>
  <dcterms:created xsi:type="dcterms:W3CDTF">2021-10-11T05:26:54Z</dcterms:created>
  <dcterms:modified xsi:type="dcterms:W3CDTF">2021-10-11T05:26:54Z</dcterms:modified>
</cp:coreProperties>
</file>