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Digging for Dinos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jungle    </w:t>
      </w:r>
      <w:r>
        <w:t xml:space="preserve">   valley    </w:t>
      </w:r>
      <w:r>
        <w:t xml:space="preserve">   continent    </w:t>
      </w:r>
      <w:r>
        <w:t xml:space="preserve">   canada    </w:t>
      </w:r>
      <w:r>
        <w:t xml:space="preserve">   wyoming    </w:t>
      </w:r>
      <w:r>
        <w:t xml:space="preserve">   montana    </w:t>
      </w:r>
      <w:r>
        <w:t xml:space="preserve">   paleontologist    </w:t>
      </w:r>
      <w:r>
        <w:t xml:space="preserve">   laramidia    </w:t>
      </w:r>
      <w:r>
        <w:t xml:space="preserve">   prehistoric    </w:t>
      </w:r>
      <w:r>
        <w:t xml:space="preserve">   dinosaur    </w:t>
      </w:r>
      <w:r>
        <w:t xml:space="preserve">   fossil    </w:t>
      </w:r>
      <w:r>
        <w:t xml:space="preserve">   pickaxe    </w:t>
      </w:r>
      <w:r>
        <w:t xml:space="preserve">   slopes    </w:t>
      </w:r>
      <w:r>
        <w:t xml:space="preserve">   desert    </w:t>
      </w:r>
      <w:r>
        <w:t xml:space="preserve">   utah    </w:t>
      </w:r>
      <w:r>
        <w:t xml:space="preserve">   scientist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Digging for Dinos</dc:title>
  <dcterms:created xsi:type="dcterms:W3CDTF">2021-10-11T05:26:55Z</dcterms:created>
  <dcterms:modified xsi:type="dcterms:W3CDTF">2021-10-11T05:26:55Z</dcterms:modified>
</cp:coreProperties>
</file>