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Digital 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Abstract    </w:t>
      </w:r>
      <w:r>
        <w:t xml:space="preserve">   Animation    </w:t>
      </w:r>
      <w:r>
        <w:t xml:space="preserve">   Artistic    </w:t>
      </w:r>
      <w:r>
        <w:t xml:space="preserve">   cartoon    </w:t>
      </w:r>
      <w:r>
        <w:t xml:space="preserve">   Computer Art    </w:t>
      </w:r>
      <w:r>
        <w:t xml:space="preserve">   crayons    </w:t>
      </w:r>
      <w:r>
        <w:t xml:space="preserve">   Creativity    </w:t>
      </w:r>
      <w:r>
        <w:t xml:space="preserve">   Drawing    </w:t>
      </w:r>
      <w:r>
        <w:t xml:space="preserve">   gallery    </w:t>
      </w:r>
      <w:r>
        <w:t xml:space="preserve">   Graphic Design    </w:t>
      </w:r>
      <w:r>
        <w:t xml:space="preserve">   image    </w:t>
      </w:r>
      <w:r>
        <w:t xml:space="preserve">   line    </w:t>
      </w:r>
      <w:r>
        <w:t xml:space="preserve">   Media Tech    </w:t>
      </w:r>
      <w:r>
        <w:t xml:space="preserve">   museum    </w:t>
      </w:r>
      <w:r>
        <w:t xml:space="preserve">   pencils    </w:t>
      </w:r>
      <w:r>
        <w:t xml:space="preserve">   perspective    </w:t>
      </w:r>
      <w:r>
        <w:t xml:space="preserve">   photo    </w:t>
      </w:r>
      <w:r>
        <w:t xml:space="preserve">   portrait    </w:t>
      </w:r>
      <w:r>
        <w:t xml:space="preserve">   poster    </w:t>
      </w:r>
      <w:r>
        <w:t xml:space="preserve">   realism    </w:t>
      </w:r>
      <w:r>
        <w:t xml:space="preserve">   sketch    </w:t>
      </w:r>
      <w:r>
        <w:t xml:space="preserve">   tablet    </w:t>
      </w:r>
      <w:r>
        <w:t xml:space="preserve">   Technology    </w:t>
      </w:r>
      <w:r>
        <w:t xml:space="preserve">   tools    </w:t>
      </w:r>
      <w:r>
        <w:t xml:space="preserve">   video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Art</dc:title>
  <dcterms:created xsi:type="dcterms:W3CDTF">2021-11-04T03:53:50Z</dcterms:created>
  <dcterms:modified xsi:type="dcterms:W3CDTF">2021-11-04T03:53:50Z</dcterms:modified>
</cp:coreProperties>
</file>