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Citizen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Twitter    </w:t>
      </w:r>
      <w:r>
        <w:t xml:space="preserve">   Instagam    </w:t>
      </w:r>
      <w:r>
        <w:t xml:space="preserve">   citizenship    </w:t>
      </w:r>
      <w:r>
        <w:t xml:space="preserve">   computer    </w:t>
      </w:r>
      <w:r>
        <w:t xml:space="preserve">   cyber bully    </w:t>
      </w:r>
      <w:r>
        <w:t xml:space="preserve">   digital    </w:t>
      </w:r>
      <w:r>
        <w:t xml:space="preserve">   facebook    </w:t>
      </w:r>
      <w:r>
        <w:t xml:space="preserve">   flamewars    </w:t>
      </w:r>
      <w:r>
        <w:t xml:space="preserve">   friendly    </w:t>
      </w:r>
      <w:r>
        <w:t xml:space="preserve">   internet    </w:t>
      </w:r>
      <w:r>
        <w:t xml:space="preserve">   trolls    </w:t>
      </w:r>
      <w:r>
        <w:t xml:space="preserve">   websites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Citizen</dc:title>
  <dcterms:created xsi:type="dcterms:W3CDTF">2021-10-11T05:26:56Z</dcterms:created>
  <dcterms:modified xsi:type="dcterms:W3CDTF">2021-10-11T05:26:56Z</dcterms:modified>
</cp:coreProperties>
</file>