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Digital Citizenship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someone who helps when they see cyberbullying occur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a position that makes it easier for you to be harmed or attacked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bombarding someone with messages over digital media. repeated contact when it is least expected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two or three dimensional icon that represents a compute user or a gamer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imagine the feelings that someone else is experiencing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type of crime in which your private information is stolen and used for criminal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act of saying mean things online usually in ALL CAPS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verbal attack targeting someone because of their race gender, religion or sexual orientation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illegal act of sending emails or messages that appear to come from authentic sources but really come from spammers.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using fake names, posing as someone else, or creating a fake profile about someone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communication including television, radio, and newspapers, that often reaches and impacts a large audience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electronic devices and media platforms such as computers, cell phones, the Internet that allow users to communicate and interact  with one another or with the device or application itself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increase or make intense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 who has malicious intents to hurt or damage someone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downloadable video or audio file.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someone who sees cyberbullying but does nothing to help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person who is the object of an intentional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attempt to trick someone, usually with the intention of stealing money or private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remix or blend of multiple songs, videos, or other media content into one product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Citizenship</dc:title>
  <dcterms:created xsi:type="dcterms:W3CDTF">2021-10-11T05:27:13Z</dcterms:created>
  <dcterms:modified xsi:type="dcterms:W3CDTF">2021-10-11T05:27:13Z</dcterms:modified>
</cp:coreProperties>
</file>