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Digital Design Foundations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Animated videos are videos created with original designs, drawings, illustrations or computer-generated effects​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assembly area where all the parts of a project are put together.​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Means of interactions among people in which they create, share, and/or exchange information​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Sound, especially when recorded, transmitted, or reproduced.​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 software program or utility that aids software developers or programmers in creating, editing, debugging, maintaining and/or performing any programming or development-specific task.​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Gives the owner the exclusive right to use the work, with some exceptions.​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digital optical disc data storage format​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printed picture used for decoration​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media or communication platform that utilizes or enables digital content delivery or interactivity in any respect​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font is a particular size, weight and style of a typeface.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Moral principles that govern a person's behavior or the conducting of an activity.​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small, temporary, stand-alone booth used in high-traffic areas for marketing purposes.​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Produce books, newspapers, magazines, etc, especially in large quantities​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information system on the internet which allows documents to be connected to other documents by hypertext links​</w:t>
            </w:r>
          </w:p>
        </w:tc>
      </w:tr>
    </w:tbl>
    <w:p>
      <w:pPr>
        <w:pStyle w:val="WordBankMedium"/>
      </w:pPr>
      <w:r>
        <w:t xml:space="preserve">   Fonts    </w:t>
      </w:r>
      <w:r>
        <w:t xml:space="preserve">   Layout Program    </w:t>
      </w:r>
      <w:r>
        <w:t xml:space="preserve">   Program Tool    </w:t>
      </w:r>
      <w:r>
        <w:t xml:space="preserve">   Copyright    </w:t>
      </w:r>
      <w:r>
        <w:t xml:space="preserve">   Ethics    </w:t>
      </w:r>
      <w:r>
        <w:t xml:space="preserve">   Digital Medium    </w:t>
      </w:r>
      <w:r>
        <w:t xml:space="preserve">   Print    </w:t>
      </w:r>
      <w:r>
        <w:t xml:space="preserve">   Web    </w:t>
      </w:r>
      <w:r>
        <w:t xml:space="preserve">   Animation Video    </w:t>
      </w:r>
      <w:r>
        <w:t xml:space="preserve">   Audio    </w:t>
      </w:r>
      <w:r>
        <w:t xml:space="preserve">   Social Media    </w:t>
      </w:r>
      <w:r>
        <w:t xml:space="preserve">   Poster    </w:t>
      </w:r>
      <w:r>
        <w:t xml:space="preserve">   interactive cd rom    </w:t>
      </w:r>
      <w:r>
        <w:t xml:space="preserve">   Kiosks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Design Foundations</dc:title>
  <dcterms:created xsi:type="dcterms:W3CDTF">2021-12-15T03:33:56Z</dcterms:created>
  <dcterms:modified xsi:type="dcterms:W3CDTF">2021-12-15T03:33:56Z</dcterms:modified>
</cp:coreProperties>
</file>