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Design Foundations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exclusive legal right, given to an originator or an assignee to print, publish, perform, film, or record literary, artistic, or musical material, and to authorize others to do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large printed picture used for decoration.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picture, design, or the like, printed from an engraved or otherwise prepared block, plate, etc. an indentation, mark,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means of interactions among people in which they create, share, and/or exchange information and ideas in virtual communities and networks.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information system where documents and other web resources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particular size, weight and style of a typeface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form of media that uses electronic devices for distribution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assembly area where all the parts of a project are put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open-fronted hut or cubicle from which newspapers, refreshments, tickets, etc., are sold.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digital optical disc data storage format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videos created with original designs, drawings, illustrations or computer-generated effects that have been made to move in an eye-catching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computer program that software developers use to create, debug, maintain, or otherwise support other programs and applications.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sound within the acoustic range available to humans.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moral principles that govern a person's behavior or the conducting of an activity.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Design Foundations Vocabulary</dc:title>
  <dcterms:created xsi:type="dcterms:W3CDTF">2021-12-16T03:34:56Z</dcterms:created>
  <dcterms:modified xsi:type="dcterms:W3CDTF">2021-12-16T03:34:56Z</dcterms:modified>
</cp:coreProperties>
</file>