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Digital Forensics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someone else's identity.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protection of digital information from theft.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intruding another's digital information for personal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Illegally collects data from credit, debit, or ATM cards.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Dennis Rader AKA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Files placed on a computer from a visited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info of value stored or transmitted in digital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Hardware or software that protects against intruders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accounting of websites visited.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code that cannot be read without decoding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physical components that make up a computer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Attempt to obtain sensitive info by disguising as a trustworthy 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destructive program that seems to be benign.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 time you use a computer you leave a digital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Software intended to damage a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Available in electronic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message that appears to be trustworthy but is only a trick to gain info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Forensics</dc:title>
  <dcterms:created xsi:type="dcterms:W3CDTF">2021-10-11T05:27:24Z</dcterms:created>
  <dcterms:modified xsi:type="dcterms:W3CDTF">2021-10-11T05:27:24Z</dcterms:modified>
</cp:coreProperties>
</file>