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Digital Information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Word WRAP    </w:t>
      </w:r>
      <w:r>
        <w:t xml:space="preserve">   White space    </w:t>
      </w:r>
      <w:r>
        <w:t xml:space="preserve">   Undo    </w:t>
      </w:r>
      <w:r>
        <w:t xml:space="preserve">   Template    </w:t>
      </w:r>
      <w:r>
        <w:t xml:space="preserve">   Setting    </w:t>
      </w:r>
      <w:r>
        <w:t xml:space="preserve">   Save As    </w:t>
      </w:r>
      <w:r>
        <w:t xml:space="preserve">   Save    </w:t>
      </w:r>
      <w:r>
        <w:t xml:space="preserve">   Ribbon    </w:t>
      </w:r>
      <w:r>
        <w:t xml:space="preserve">   Tabs    </w:t>
      </w:r>
      <w:r>
        <w:t xml:space="preserve">   Repeat    </w:t>
      </w:r>
      <w:r>
        <w:t xml:space="preserve">   Quick Access Tool Bar    </w:t>
      </w:r>
      <w:r>
        <w:t xml:space="preserve">   Print    </w:t>
      </w:r>
      <w:r>
        <w:t xml:space="preserve">   Preview    </w:t>
      </w:r>
      <w:r>
        <w:t xml:space="preserve">   Open Punctuation    </w:t>
      </w:r>
      <w:r>
        <w:t xml:space="preserve">   Non-Printing Characters    </w:t>
      </w:r>
      <w:r>
        <w:t xml:space="preserve">   mix punctuation    </w:t>
      </w:r>
      <w:r>
        <w:t xml:space="preserve">   Menu    </w:t>
      </w:r>
      <w:r>
        <w:t xml:space="preserve">   Insertion Point    </w:t>
      </w:r>
      <w:r>
        <w:t xml:space="preserve">   Groups    </w:t>
      </w:r>
      <w:r>
        <w:t xml:space="preserve">   I- Beam    </w:t>
      </w:r>
      <w:r>
        <w:t xml:space="preserve">   Digital Box Launcher    </w:t>
      </w:r>
      <w:r>
        <w:t xml:space="preserve">   Dialog Box    </w:t>
      </w:r>
      <w:r>
        <w:t xml:space="preserve">   Block Style Command    </w:t>
      </w:r>
      <w:r>
        <w:t xml:space="preserve">   Backstage View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Information </dc:title>
  <dcterms:created xsi:type="dcterms:W3CDTF">2021-10-11T05:27:27Z</dcterms:created>
  <dcterms:modified xsi:type="dcterms:W3CDTF">2021-10-11T05:27:27Z</dcterms:modified>
</cp:coreProperties>
</file>