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Alphanumeric    </w:t>
      </w:r>
      <w:r>
        <w:t xml:space="preserve">   Charts    </w:t>
      </w:r>
      <w:r>
        <w:t xml:space="preserve">   Columns    </w:t>
      </w:r>
      <w:r>
        <w:t xml:space="preserve">   CPU    </w:t>
      </w:r>
      <w:r>
        <w:t xml:space="preserve">   Database    </w:t>
      </w:r>
      <w:r>
        <w:t xml:space="preserve">   Edit    </w:t>
      </w:r>
      <w:r>
        <w:t xml:space="preserve">   Email    </w:t>
      </w:r>
      <w:r>
        <w:t xml:space="preserve">   Firewall    </w:t>
      </w:r>
      <w:r>
        <w:t xml:space="preserve">   Format    </w:t>
      </w:r>
      <w:r>
        <w:t xml:space="preserve">   Hardware    </w:t>
      </w:r>
      <w:r>
        <w:t xml:space="preserve">   Input    </w:t>
      </w:r>
      <w:r>
        <w:t xml:space="preserve">   Internet    </w:t>
      </w:r>
      <w:r>
        <w:t xml:space="preserve">   Intranet    </w:t>
      </w:r>
      <w:r>
        <w:t xml:space="preserve">   Logon    </w:t>
      </w:r>
      <w:r>
        <w:t xml:space="preserve">   Modem    </w:t>
      </w:r>
      <w:r>
        <w:t xml:space="preserve">   Monitor    </w:t>
      </w:r>
      <w:r>
        <w:t xml:space="preserve">   Network    </w:t>
      </w:r>
      <w:r>
        <w:t xml:space="preserve">   Online    </w:t>
      </w:r>
      <w:r>
        <w:t xml:space="preserve">   Operating system    </w:t>
      </w:r>
      <w:r>
        <w:t xml:space="preserve">   Output    </w:t>
      </w:r>
      <w:r>
        <w:t xml:space="preserve">   Phishing    </w:t>
      </w:r>
      <w:r>
        <w:t xml:space="preserve">   Presentation    </w:t>
      </w:r>
      <w:r>
        <w:t xml:space="preserve">   Save    </w:t>
      </w:r>
      <w:r>
        <w:t xml:space="preserve">   Software    </w:t>
      </w:r>
      <w:r>
        <w:t xml:space="preserve">   Spreadsheet    </w:t>
      </w:r>
      <w:r>
        <w:t xml:space="preserve">   Storage device    </w:t>
      </w:r>
      <w:r>
        <w:t xml:space="preserve">   Tables    </w:t>
      </w:r>
      <w:r>
        <w:t xml:space="preserve">   USB    </w:t>
      </w:r>
      <w:r>
        <w:t xml:space="preserve">   Virus    </w:t>
      </w:r>
      <w:r>
        <w:t xml:space="preserve">   Word processing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Literacy</dc:title>
  <dcterms:created xsi:type="dcterms:W3CDTF">2021-10-11T05:27:05Z</dcterms:created>
  <dcterms:modified xsi:type="dcterms:W3CDTF">2021-10-11T05:27:05Z</dcterms:modified>
</cp:coreProperties>
</file>