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Digital Literacy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POWERSUPPLY    </w:t>
      </w:r>
      <w:r>
        <w:t xml:space="preserve">   MOTHERBOARD    </w:t>
      </w:r>
      <w:r>
        <w:t xml:space="preserve">   CDDVDDRIVE    </w:t>
      </w:r>
      <w:r>
        <w:t xml:space="preserve">   COMPUTERCASING    </w:t>
      </w:r>
      <w:r>
        <w:t xml:space="preserve">   NORMS    </w:t>
      </w:r>
      <w:r>
        <w:t xml:space="preserve">   STARTBUTTON    </w:t>
      </w:r>
      <w:r>
        <w:t xml:space="preserve">   TITLEBAR    </w:t>
      </w:r>
      <w:r>
        <w:t xml:space="preserve">   TAB    </w:t>
      </w:r>
      <w:r>
        <w:t xml:space="preserve">   PORTRAIT    </w:t>
      </w:r>
      <w:r>
        <w:t xml:space="preserve">   PASTE    </w:t>
      </w:r>
      <w:r>
        <w:t xml:space="preserve">   PAGEBORDER    </w:t>
      </w:r>
      <w:r>
        <w:t xml:space="preserve">   MINITOOLBAR    </w:t>
      </w:r>
      <w:r>
        <w:t xml:space="preserve">   MENUBAR    </w:t>
      </w:r>
      <w:r>
        <w:t xml:space="preserve">   MARGINS    </w:t>
      </w:r>
      <w:r>
        <w:t xml:space="preserve">   LANDSCAPE    </w:t>
      </w:r>
      <w:r>
        <w:t xml:space="preserve">   JUSTIFICATION    </w:t>
      </w:r>
      <w:r>
        <w:t xml:space="preserve">   INSERT    </w:t>
      </w:r>
      <w:r>
        <w:t xml:space="preserve">   HEADER    </w:t>
      </w:r>
      <w:r>
        <w:t xml:space="preserve">   GALLERY    </w:t>
      </w:r>
      <w:r>
        <w:t xml:space="preserve">   FORMATTINGTOOLBAR    </w:t>
      </w:r>
      <w:r>
        <w:t xml:space="preserve">   FORMAT    </w:t>
      </w:r>
      <w:r>
        <w:t xml:space="preserve">   FOOTER    </w:t>
      </w:r>
      <w:r>
        <w:t xml:space="preserve">   FONT    </w:t>
      </w:r>
      <w:r>
        <w:t xml:space="preserve">   DRAWINGTOOLBAR    </w:t>
      </w:r>
      <w:r>
        <w:t xml:space="preserve">   DOCUMENT    </w:t>
      </w:r>
      <w:r>
        <w:t xml:space="preserve">   DELETE    </w:t>
      </w:r>
      <w:r>
        <w:t xml:space="preserve">   CUT    </w:t>
      </w:r>
      <w:r>
        <w:t xml:space="preserve">   IBEAM    </w:t>
      </w:r>
      <w:r>
        <w:t xml:space="preserve">   CURSOR    </w:t>
      </w:r>
      <w:r>
        <w:t xml:space="preserve">   COPY    </w:t>
      </w:r>
      <w:r>
        <w:t xml:space="preserve">   CLIPBOARD    </w:t>
      </w:r>
      <w:r>
        <w:t xml:space="preserve">   BULLETS    </w:t>
      </w:r>
      <w:r>
        <w:t xml:space="preserve">   BORDERS    </w:t>
      </w:r>
      <w:r>
        <w:t xml:space="preserve">   BACKSPACE    </w:t>
      </w:r>
      <w:r>
        <w:t xml:space="preserve">   MICROSOFTWORDVOCABULARY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Literacy Vocabulary</dc:title>
  <dcterms:created xsi:type="dcterms:W3CDTF">2021-10-11T05:28:34Z</dcterms:created>
  <dcterms:modified xsi:type="dcterms:W3CDTF">2021-10-11T05:28:34Z</dcterms:modified>
</cp:coreProperties>
</file>