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Digital Marketing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Personalisation    </w:t>
      </w:r>
      <w:r>
        <w:t xml:space="preserve">   link building    </w:t>
      </w:r>
      <w:r>
        <w:t xml:space="preserve">   Website    </w:t>
      </w:r>
      <w:r>
        <w:t xml:space="preserve">   hashtags    </w:t>
      </w:r>
      <w:r>
        <w:t xml:space="preserve">   online PR    </w:t>
      </w:r>
      <w:r>
        <w:t xml:space="preserve">   host    </w:t>
      </w:r>
      <w:r>
        <w:t xml:space="preserve">   domain name    </w:t>
      </w:r>
      <w:r>
        <w:t xml:space="preserve">   competitor analysis    </w:t>
      </w:r>
      <w:r>
        <w:t xml:space="preserve">   segmentation    </w:t>
      </w:r>
      <w:r>
        <w:t xml:space="preserve">   ecommerce    </w:t>
      </w:r>
      <w:r>
        <w:t xml:space="preserve">   visitor tracking    </w:t>
      </w:r>
      <w:r>
        <w:t xml:space="preserve">   pinterest    </w:t>
      </w:r>
      <w:r>
        <w:t xml:space="preserve">   blog    </w:t>
      </w:r>
      <w:r>
        <w:t xml:space="preserve">   analytics    </w:t>
      </w:r>
      <w:r>
        <w:t xml:space="preserve">   Email marketing    </w:t>
      </w:r>
      <w:r>
        <w:t xml:space="preserve">   google adwords    </w:t>
      </w:r>
      <w:r>
        <w:t xml:space="preserve">   search engine optimisation    </w:t>
      </w:r>
      <w:r>
        <w:t xml:space="preserve">   youtube    </w:t>
      </w:r>
      <w:r>
        <w:t xml:space="preserve">   facebook    </w:t>
      </w:r>
      <w:r>
        <w:t xml:space="preserve">   twitter    </w:t>
      </w:r>
      <w:r>
        <w:t xml:space="preserve">   pay per click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Marketing</dc:title>
  <dcterms:created xsi:type="dcterms:W3CDTF">2021-10-11T05:27:16Z</dcterms:created>
  <dcterms:modified xsi:type="dcterms:W3CDTF">2021-10-11T05:27:16Z</dcterms:modified>
</cp:coreProperties>
</file>