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Digital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Re-creation of songs using fresh rhythms and audio samples.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illegal act of sending messages that appear to come from real sources, but really come from spammers to get people to share personal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self-organized group of people with a common agenda, cause, or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type your name and password to initiate a session with a host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known as SMS, this is a message that is sent from a cell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Misleading images that are changed, modified or manipulated to trick the viewer.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Digital images that can be legally used electronically.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prevalent graphics format for images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HTML hypertext document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computer seeking information on your behalf from a server on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Tiny dots of white, black, or color arranged in rows that make up an image on a computer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of making video films.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person in whose life there have always been computers, video games and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system enabling users to exchange information over long distances connecting through a system of routers, servers, switches, and the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measurement of loudness.  The higher the rating, the louder the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mix two or more audio tracks into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Jagged, stair-step-like bumps that advertise an image’s identity as a collection of pixels.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density of pixels described in pixels per 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a computer to create movement on the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downloadable digital video or audio file that can be narrated or contain music and video.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capacity of a device to process or transmit information.  The more information it can handle per second, the greater its bandwidth.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Unwanted 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Computers, cell phones, digital video, and social networking sites that allow users to create, communicate and interact with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file format used for photographs on the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speed of data transfer, normally expressed in bits or bytes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Graphics that allow each pixel to appear as black, white, or shades of gray.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Video editing process in which editing occurs in any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remix or blend of songs, videos, or other media into one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two or three-dimensional icon that represents a computer user or gamer.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social networking microblog where people’s messages, called Tweets, can be posted to their followers.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acronym for the use of computer to design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acronym for the vector graphic format associated with Adobe Flash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web page usually updated by one person; most allow viewers to post comments.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process of converting analog audio and video signals into a digital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Someone who posts unwanted ads on online message boards.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process in which an animator creates key frames and objects and then uses software to fill in movement in-between frames.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little application that gets downloaded to your computer along with a web page.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</dc:title>
  <dcterms:created xsi:type="dcterms:W3CDTF">2021-10-11T05:27:22Z</dcterms:created>
  <dcterms:modified xsi:type="dcterms:W3CDTF">2021-10-11T05:27:22Z</dcterms:modified>
</cp:coreProperties>
</file>