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Digital Media Vocabulary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11</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large printed picture used for decoration</w:t>
            </w:r>
          </w:p>
          <w:p>
            <w:pPr>
              <w:keepLines/>
              <w:pStyle w:val="CluesTiny"/>
            </w:pPr>
            <w:r>
              <w:rPr>
                <w:b w:val="true"/>
                <w:bCs w:val="true"/>
              </w:rPr>
              <w:t xml:space="preserve">4. </w:t>
            </w:r>
            <w:r>
              <w:t xml:space="preserve">the assembly area where all the parts of a project are put together</w:t>
            </w:r>
          </w:p>
          <w:p>
            <w:pPr>
              <w:keepLines/>
              <w:pStyle w:val="CluesTiny"/>
            </w:pPr>
            <w:r>
              <w:rPr>
                <w:b w:val="true"/>
                <w:bCs w:val="true"/>
              </w:rPr>
              <w:t xml:space="preserve">5. </w:t>
            </w:r>
            <w:r>
              <w:t xml:space="preserve">the exclusive legal right, given to an originator or an assignee to print, publish, perform, film, or record literary, artistic, or musical material, and to authorize others to do the same</w:t>
            </w:r>
          </w:p>
          <w:p>
            <w:pPr>
              <w:keepLines/>
              <w:pStyle w:val="CluesTiny"/>
            </w:pPr>
            <w:r>
              <w:rPr>
                <w:b w:val="true"/>
                <w:bCs w:val="true"/>
              </w:rPr>
              <w:t xml:space="preserve">6. </w:t>
            </w:r>
            <w:r>
              <w:t xml:space="preserve">a small open-fronted hut or cubicle from which newspapers, refreshments, tickets, etc., are sold</w:t>
            </w:r>
          </w:p>
          <w:p>
            <w:pPr>
              <w:keepLines/>
              <w:pStyle w:val="CluesTiny"/>
            </w:pPr>
            <w:r>
              <w:rPr>
                <w:b w:val="true"/>
                <w:bCs w:val="true"/>
              </w:rPr>
              <w:t xml:space="preserve">9. </w:t>
            </w:r>
            <w:r>
              <w:t xml:space="preserve">sound</w:t>
            </w:r>
          </w:p>
          <w:p>
            <w:pPr>
              <w:keepLines/>
              <w:pStyle w:val="CluesTiny"/>
            </w:pPr>
            <w:r>
              <w:rPr>
                <w:b w:val="true"/>
                <w:bCs w:val="true"/>
              </w:rPr>
              <w:t xml:space="preserve">10. </w:t>
            </w:r>
            <w:r>
              <w:t xml:space="preserve">an information system where documents and other web resources are identified</w:t>
            </w:r>
          </w:p>
          <w:p>
            <w:pPr>
              <w:keepLines/>
              <w:pStyle w:val="CluesTiny"/>
            </w:pPr>
            <w:r>
              <w:rPr>
                <w:b w:val="true"/>
                <w:bCs w:val="true"/>
              </w:rPr>
              <w:t xml:space="preserve">13. </w:t>
            </w:r>
            <w:r>
              <w:t xml:space="preserve">a mechanical process involving the transfer of text, images, or designs to paper</w:t>
            </w:r>
          </w:p>
          <w:p>
            <w:pPr>
              <w:keepLines/>
              <w:pStyle w:val="CluesTiny"/>
            </w:pPr>
            <w:r>
              <w:rPr>
                <w:b w:val="true"/>
                <w:bCs w:val="true"/>
              </w:rPr>
              <w:t xml:space="preserve">14. </w:t>
            </w:r>
            <w:r>
              <w:t xml:space="preserve">any communication media that operate with the use of any of various encoded machine-readable data formats</w:t>
            </w:r>
          </w:p>
        </w:tc>
        <w:tc>
          <w:p>
            <w:pPr>
              <w:pStyle w:val="CluesTiny"/>
            </w:pPr>
            <w:r>
              <w:rPr>
                <w:b w:val="true"/>
                <w:bCs w:val="true"/>
              </w:rPr>
              <w:t xml:space="preserve">Down</w:t>
            </w:r>
          </w:p>
          <w:p>
            <w:pPr>
              <w:keepLines/>
              <w:pStyle w:val="CluesTiny"/>
            </w:pPr>
            <w:r>
              <w:rPr>
                <w:b w:val="true"/>
                <w:bCs w:val="true"/>
              </w:rPr>
              <w:t xml:space="preserve">1. </w:t>
            </w:r>
            <w:r>
              <w:t xml:space="preserve">videos created with original designs, drawings, illustrations or computer-generated effects that have been made to move in an eye-catching way using any number of artistic styles</w:t>
            </w:r>
          </w:p>
          <w:p>
            <w:pPr>
              <w:keepLines/>
              <w:pStyle w:val="CluesTiny"/>
            </w:pPr>
            <w:r>
              <w:rPr>
                <w:b w:val="true"/>
                <w:bCs w:val="true"/>
              </w:rPr>
              <w:t xml:space="preserve">2. </w:t>
            </w:r>
            <w:r>
              <w:t xml:space="preserve">a digital optical disc data storage format</w:t>
            </w:r>
          </w:p>
          <w:p>
            <w:pPr>
              <w:keepLines/>
              <w:pStyle w:val="CluesTiny"/>
            </w:pPr>
            <w:r>
              <w:rPr>
                <w:b w:val="true"/>
                <w:bCs w:val="true"/>
              </w:rPr>
              <w:t xml:space="preserve">7. </w:t>
            </w:r>
            <w:r>
              <w:t xml:space="preserve">a computer program that software developers use to create, debug, maintain, or otherwise support other programs and applications</w:t>
            </w:r>
          </w:p>
          <w:p>
            <w:pPr>
              <w:keepLines/>
              <w:pStyle w:val="CluesTiny"/>
            </w:pPr>
            <w:r>
              <w:rPr>
                <w:b w:val="true"/>
                <w:bCs w:val="true"/>
              </w:rPr>
              <w:t xml:space="preserve">8. </w:t>
            </w:r>
            <w:r>
              <w:t xml:space="preserve">websites and applications that enable users to create and share content or to participate in social networking</w:t>
            </w:r>
          </w:p>
          <w:p>
            <w:pPr>
              <w:keepLines/>
              <w:pStyle w:val="CluesTiny"/>
            </w:pPr>
            <w:r>
              <w:rPr>
                <w:b w:val="true"/>
                <w:bCs w:val="true"/>
              </w:rPr>
              <w:t xml:space="preserve">11. </w:t>
            </w:r>
            <w:r>
              <w:t xml:space="preserve">a particular size, weight and style of a typeface</w:t>
            </w:r>
          </w:p>
          <w:p>
            <w:pPr>
              <w:keepLines/>
              <w:pStyle w:val="CluesTiny"/>
            </w:pPr>
            <w:r>
              <w:rPr>
                <w:b w:val="true"/>
                <w:bCs w:val="true"/>
              </w:rPr>
              <w:t xml:space="preserve">12. </w:t>
            </w:r>
            <w:r>
              <w:t xml:space="preserve">moral principles that govern a person's behavior or the conducting of an activity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Media Vocabulary Crossword</dc:title>
  <dcterms:created xsi:type="dcterms:W3CDTF">2021-12-14T03:39:43Z</dcterms:created>
  <dcterms:modified xsi:type="dcterms:W3CDTF">2021-12-14T03:39:43Z</dcterms:modified>
</cp:coreProperties>
</file>