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Digital Media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Kodak    </w:t>
      </w:r>
      <w:r>
        <w:t xml:space="preserve">   Tripod    </w:t>
      </w:r>
      <w:r>
        <w:t xml:space="preserve">   Lens cap    </w:t>
      </w:r>
      <w:r>
        <w:t xml:space="preserve">   Final cut prox    </w:t>
      </w:r>
      <w:r>
        <w:t xml:space="preserve">   Landscape    </w:t>
      </w:r>
      <w:r>
        <w:t xml:space="preserve">   Portrait    </w:t>
      </w:r>
      <w:r>
        <w:t xml:space="preserve">   Manual focus    </w:t>
      </w:r>
      <w:r>
        <w:t xml:space="preserve">   Minolta    </w:t>
      </w:r>
      <w:r>
        <w:t xml:space="preserve">   Nikon    </w:t>
      </w:r>
      <w:r>
        <w:t xml:space="preserve">   Canon    </w:t>
      </w:r>
      <w:r>
        <w:t xml:space="preserve">   Autofocus    </w:t>
      </w:r>
      <w:r>
        <w:t xml:space="preserve">   Ttl    </w:t>
      </w:r>
      <w:r>
        <w:t xml:space="preserve">   White balance    </w:t>
      </w:r>
      <w:r>
        <w:t xml:space="preserve">   Kelvin    </w:t>
      </w:r>
      <w:r>
        <w:t xml:space="preserve">   Fibonacci    </w:t>
      </w:r>
      <w:r>
        <w:t xml:space="preserve">   Composition    </w:t>
      </w:r>
      <w:r>
        <w:t xml:space="preserve">   Microfibre cloth    </w:t>
      </w:r>
      <w:r>
        <w:t xml:space="preserve">   Bamboo tablet    </w:t>
      </w:r>
      <w:r>
        <w:t xml:space="preserve">   Ipad    </w:t>
      </w:r>
      <w:r>
        <w:t xml:space="preserve">   Apple    </w:t>
      </w:r>
      <w:r>
        <w:t xml:space="preserve">   Indesign    </w:t>
      </w:r>
      <w:r>
        <w:t xml:space="preserve">   Illustrator    </w:t>
      </w:r>
      <w:r>
        <w:t xml:space="preserve">   Photoshop    </w:t>
      </w:r>
      <w:r>
        <w:t xml:space="preserve">   Adobe    </w:t>
      </w:r>
      <w:r>
        <w:t xml:space="preserve">   Videography    </w:t>
      </w:r>
      <w:r>
        <w:t xml:space="preserve">   Monitor    </w:t>
      </w:r>
      <w:r>
        <w:t xml:space="preserve">   Keyboard    </w:t>
      </w:r>
      <w:r>
        <w:t xml:space="preserve">   Mouse    </w:t>
      </w:r>
      <w:r>
        <w:t xml:space="preserve">   Flash memory    </w:t>
      </w:r>
      <w:r>
        <w:t xml:space="preserve">   Lens    </w:t>
      </w:r>
      <w:r>
        <w:t xml:space="preserve">   Card reader    </w:t>
      </w:r>
      <w:r>
        <w:t xml:space="preserve">   Camera strap    </w:t>
      </w:r>
      <w:r>
        <w:t xml:space="preserve">   Digital    </w:t>
      </w:r>
      <w:r>
        <w:t xml:space="preserve">   DSLR    </w:t>
      </w:r>
      <w:r>
        <w:t xml:space="preserve">   Camera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Media Word Search</dc:title>
  <dcterms:created xsi:type="dcterms:W3CDTF">2021-10-11T05:27:37Z</dcterms:created>
  <dcterms:modified xsi:type="dcterms:W3CDTF">2021-10-11T05:27:37Z</dcterms:modified>
</cp:coreProperties>
</file>