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Digital Photography: Terms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eye-opening allows you to preview your image.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Your camera's storage.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setting you'll need to adjust based on the temperature of your light source.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screen on the back of your camera that allows you to view settings and preview images.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A discipline of photography that focuses on an individual and captures their essences.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setting that helps determine how sensitive your camera is to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file format is best for true photographers to shoot in because it preserves the highest quality without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common image file type that is universally readable but does not preserve all captured image data.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setting determines how long or short your cameras capture time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Better photo compositions can be achieved when an image is divided into 3 parts horizontally and vertically.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phrase that often appears as an acronym and the name to which we give the type of cameras we use in this class.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Two words used to describe a type of photograph that is taken using a slow shutter speed to achieve artistic blur.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common problem seen in under lit images with an ISO that is too high.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determines the sharpness of an object based on the adjustment made directly to the lens.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mode is ideal because it allows you to control all aspects of shooting quality.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idea that suggests a subject's nose should be pointed toward the empty space in the frame.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discipline of photography that emphasizes detail normally not recognized.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graph that helps illustrate the dark, light, and color values captured by the camera sensor.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size of the opening in the lens determining the depth of focus.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Photography: Terms Review</dc:title>
  <dcterms:created xsi:type="dcterms:W3CDTF">2021-10-11T05:27:14Z</dcterms:created>
  <dcterms:modified xsi:type="dcterms:W3CDTF">2021-10-11T05:27:14Z</dcterms:modified>
</cp:coreProperties>
</file>