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Digital Technology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Case    </w:t>
      </w:r>
      <w:r>
        <w:t xml:space="preserve">   CPU    </w:t>
      </w:r>
      <w:r>
        <w:t xml:space="preserve">   CPU fan    </w:t>
      </w:r>
      <w:r>
        <w:t xml:space="preserve">   Hard Drive    </w:t>
      </w:r>
      <w:r>
        <w:t xml:space="preserve">   Keyboard    </w:t>
      </w:r>
      <w:r>
        <w:t xml:space="preserve">   Modem    </w:t>
      </w:r>
      <w:r>
        <w:t xml:space="preserve">   Monitor    </w:t>
      </w:r>
      <w:r>
        <w:t xml:space="preserve">   Motherboard    </w:t>
      </w:r>
      <w:r>
        <w:t xml:space="preserve">   Mouse    </w:t>
      </w:r>
      <w:r>
        <w:t xml:space="preserve">   Network Card    </w:t>
      </w:r>
      <w:r>
        <w:t xml:space="preserve">   Power Supply    </w:t>
      </w:r>
      <w:r>
        <w:t xml:space="preserve">   Processor    </w:t>
      </w:r>
      <w:r>
        <w:t xml:space="preserve">   RAM    </w:t>
      </w:r>
      <w:r>
        <w:t xml:space="preserve">   Sound Card    </w:t>
      </w:r>
      <w:r>
        <w:t xml:space="preserve">   Speakers    </w:t>
      </w:r>
      <w:r>
        <w:t xml:space="preserve">   Video Card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Technology </dc:title>
  <dcterms:created xsi:type="dcterms:W3CDTF">2021-10-11T05:28:16Z</dcterms:created>
  <dcterms:modified xsi:type="dcterms:W3CDTF">2021-10-11T05:28:16Z</dcterms:modified>
</cp:coreProperties>
</file>