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Digital Video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Technical Director has the daily responsibility for the technical operations of a theatre or performing arts center, including lighting, sound, set design and construction, and coordinating necessary maintenance.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people argue about actions, events, ideas or policies, we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journalist who gathers information - including researching and interviewing people - and writes news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display device that prompts the person speaking with an electronic visual text of a speech or 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responsible for presenting stories on-camera, usually from a studio location though work can take place in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a reporter, person who goes out and gets the news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are interested in other people. Everyone has something to celebrate and something to complain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designs and directs routines used in dances and performances.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responsible for assigning roles in a film, play, or other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esponsible for the visual concept of a film, television or theatre production. They identify a design style for sets, locations, graphics, props, lighting, camera angles and costumes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takes all the elements of a newscast (packages, video, graphics, etc.) and compiles them into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the developing, writing, and revision of scripts, may create plotlines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performs on stage, another name for a person who is the main face the viewer may see on a newscast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Local information and events are newsworthy because they affect the people in our community and region. We care more about things that happen “close to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are attracted to information that helps them make good decisions. If you like to cook, you find recipes relevant.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Immediate, current information and events are newsworthy because they have just recently occurred. It’s news because it’s “new.”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Video Production</dc:title>
  <dcterms:created xsi:type="dcterms:W3CDTF">2021-10-11T05:27:50Z</dcterms:created>
  <dcterms:modified xsi:type="dcterms:W3CDTF">2021-10-11T05:27:50Z</dcterms:modified>
</cp:coreProperties>
</file>