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Digraph Fun: ai, ee and oa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bait    </w:t>
      </w:r>
      <w:r>
        <w:t xml:space="preserve">   boat    </w:t>
      </w:r>
      <w:r>
        <w:t xml:space="preserve">   coat    </w:t>
      </w:r>
      <w:r>
        <w:t xml:space="preserve">   goat    </w:t>
      </w:r>
      <w:r>
        <w:t xml:space="preserve">   knee    </w:t>
      </w:r>
      <w:r>
        <w:t xml:space="preserve">   loaf    </w:t>
      </w:r>
      <w:r>
        <w:t xml:space="preserve">   moan    </w:t>
      </w:r>
      <w:r>
        <w:t xml:space="preserve">   moat    </w:t>
      </w:r>
      <w:r>
        <w:t xml:space="preserve">   pain    </w:t>
      </w:r>
      <w:r>
        <w:t xml:space="preserve">   pee    </w:t>
      </w:r>
      <w:r>
        <w:t xml:space="preserve">   rail    </w:t>
      </w:r>
      <w:r>
        <w:t xml:space="preserve">   sail    </w:t>
      </w:r>
      <w:r>
        <w:t xml:space="preserve">   snail    </w:t>
      </w:r>
      <w:r>
        <w:t xml:space="preserve">   speed    </w:t>
      </w:r>
      <w:r>
        <w:t xml:space="preserve">   stain    </w:t>
      </w:r>
      <w:r>
        <w:t xml:space="preserve">   strain    </w:t>
      </w:r>
      <w:r>
        <w:t xml:space="preserve">   three    </w:t>
      </w:r>
      <w:r>
        <w:t xml:space="preserve">   train    </w:t>
      </w:r>
      <w:r>
        <w:t xml:space="preserve">   tree    </w:t>
      </w:r>
      <w:r>
        <w:t xml:space="preserve">   wait    </w:t>
      </w:r>
      <w:r>
        <w:t xml:space="preserve">   weed    </w:t>
      </w:r>
      <w:r>
        <w:t xml:space="preserve">   week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Digraph Fun: ai, ee and oa words</dc:title>
  <dcterms:created xsi:type="dcterms:W3CDTF">2021-10-12T14:10:41Z</dcterms:created>
  <dcterms:modified xsi:type="dcterms:W3CDTF">2021-10-12T14:10:41Z</dcterms:modified>
</cp:coreProperties>
</file>