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Digraph "ng"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tang    </w:t>
      </w:r>
      <w:r>
        <w:t xml:space="preserve">   wing    </w:t>
      </w:r>
      <w:r>
        <w:t xml:space="preserve">   song    </w:t>
      </w:r>
      <w:r>
        <w:t xml:space="preserve">   rung    </w:t>
      </w:r>
      <w:r>
        <w:t xml:space="preserve">   lung    </w:t>
      </w:r>
      <w:r>
        <w:t xml:space="preserve">   fang    </w:t>
      </w:r>
      <w:r>
        <w:t xml:space="preserve">   bong    </w:t>
      </w:r>
      <w:r>
        <w:t xml:space="preserve">   ting    </w:t>
      </w:r>
      <w:r>
        <w:t xml:space="preserve">   sing    </w:t>
      </w:r>
      <w:r>
        <w:t xml:space="preserve">   ring    </w:t>
      </w:r>
      <w:r>
        <w:t xml:space="preserve">   long    </w:t>
      </w:r>
      <w:r>
        <w:t xml:space="preserve">   dong    </w:t>
      </w:r>
      <w:r>
        <w:t xml:space="preserve">   bling    </w:t>
      </w:r>
      <w:r>
        <w:t xml:space="preserve">   zing    </w:t>
      </w:r>
      <w:r>
        <w:t xml:space="preserve">   spring    </w:t>
      </w:r>
      <w:r>
        <w:t xml:space="preserve">   sang    </w:t>
      </w:r>
      <w:r>
        <w:t xml:space="preserve">   rang    </w:t>
      </w:r>
      <w:r>
        <w:t xml:space="preserve">   king    </w:t>
      </w:r>
      <w:r>
        <w:t xml:space="preserve">   ming    </w:t>
      </w:r>
      <w:r>
        <w:t xml:space="preserve">   bang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Digraph "ng"</dc:title>
  <dcterms:created xsi:type="dcterms:W3CDTF">2021-10-11T05:27:10Z</dcterms:created>
  <dcterms:modified xsi:type="dcterms:W3CDTF">2021-10-11T05:27:10Z</dcterms:modified>
</cp:coreProperties>
</file>