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Dimensions of health</w:t>
      </w:r>
    </w:p>
    <w:p>
      <w:pPr>
        <w:pStyle w:val="Questions"/>
      </w:pPr>
      <w:r>
        <w:t xml:space="preserve">1. PILHSAYC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TAMENL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PTSILRUAI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AOOLINMET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CASOLI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TAHELH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NLEIEWGLB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ORDWL LETHHA NASIINTROAGO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9. UAULTLRC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ETFINSS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HSISPOAIRENLAT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NIMMEU SYSTME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RFNYIITMI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MMTOSIIP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OLCAIS ILEYIAUQNT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RYDOTIBMI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WTHGIE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VUSALE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SLEIEFB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ILRECNIEES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OIUANMNITOMCC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 of health</dc:title>
  <dcterms:created xsi:type="dcterms:W3CDTF">2021-10-11T05:29:33Z</dcterms:created>
  <dcterms:modified xsi:type="dcterms:W3CDTF">2021-10-11T05:29:33Z</dcterms:modified>
</cp:coreProperties>
</file>