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Dimensions of health</w:t>
      </w:r>
    </w:p>
    <w:p>
      <w:pPr>
        <w:pStyle w:val="Questions"/>
      </w:pPr>
      <w:r>
        <w:t xml:space="preserve">1. PILHSAYC </w:t>
      </w:r>
      <w:r>
        <w:rPr>
          <w:u w:val="single"/>
        </w:rPr>
        <w:t xml:space="preserve">__Physical________________________________</w:t>
      </w:r>
    </w:p>
    <w:p>
      <w:pPr>
        <w:pStyle w:val="Questions"/>
      </w:pPr>
      <w:r>
        <w:t xml:space="preserve">2. TAMENL </w:t>
      </w:r>
      <w:r>
        <w:rPr>
          <w:u w:val="single"/>
        </w:rPr>
        <w:t xml:space="preserve">__mental____________________________________</w:t>
      </w:r>
    </w:p>
    <w:p>
      <w:pPr>
        <w:pStyle w:val="Questions"/>
      </w:pPr>
      <w:r>
        <w:t xml:space="preserve">3. PTSILRUAI </w:t>
      </w:r>
      <w:r>
        <w:rPr>
          <w:u w:val="single"/>
        </w:rPr>
        <w:t xml:space="preserve">__spiritual______________________________</w:t>
      </w:r>
    </w:p>
    <w:p>
      <w:pPr>
        <w:pStyle w:val="Questions"/>
      </w:pPr>
      <w:r>
        <w:t xml:space="preserve">4. AOOLINMET </w:t>
      </w:r>
      <w:r>
        <w:rPr>
          <w:u w:val="single"/>
        </w:rPr>
        <w:t xml:space="preserve">__Emotional______________________________</w:t>
      </w:r>
    </w:p>
    <w:p>
      <w:pPr>
        <w:pStyle w:val="Questions"/>
      </w:pPr>
      <w:r>
        <w:t xml:space="preserve">5. CASOLI </w:t>
      </w:r>
      <w:r>
        <w:rPr>
          <w:u w:val="single"/>
        </w:rPr>
        <w:t xml:space="preserve">__Social____________________________________</w:t>
      </w:r>
    </w:p>
    <w:p>
      <w:pPr>
        <w:pStyle w:val="Questions"/>
      </w:pPr>
      <w:r>
        <w:t xml:space="preserve">6. TAHELH </w:t>
      </w:r>
      <w:r>
        <w:rPr>
          <w:u w:val="single"/>
        </w:rPr>
        <w:t xml:space="preserve">__Health____________________________________</w:t>
      </w:r>
    </w:p>
    <w:p>
      <w:pPr>
        <w:pStyle w:val="Questions"/>
      </w:pPr>
      <w:r>
        <w:t xml:space="preserve">7. NLEIEWGLB </w:t>
      </w:r>
      <w:r>
        <w:rPr>
          <w:u w:val="single"/>
        </w:rPr>
        <w:t xml:space="preserve">__Wellbeing______________________________</w:t>
      </w:r>
    </w:p>
    <w:p>
      <w:pPr>
        <w:pStyle w:val="Questions"/>
      </w:pPr>
      <w:r>
        <w:t xml:space="preserve">8. ORDWL LETHHA NASIINTROAGO </w:t>
      </w:r>
      <w:r>
        <w:rPr>
          <w:u w:val="single"/>
        </w:rPr>
        <w:t xml:space="preserve">__World Health Organisation</w:t>
      </w:r>
    </w:p>
    <w:p>
      <w:pPr>
        <w:pStyle w:val="Questions"/>
      </w:pPr>
      <w:r>
        <w:t xml:space="preserve">9. UAULTLRC </w:t>
      </w:r>
      <w:r>
        <w:rPr>
          <w:u w:val="single"/>
        </w:rPr>
        <w:t xml:space="preserve">__Cultural________________________________</w:t>
      </w:r>
    </w:p>
    <w:p>
      <w:pPr>
        <w:pStyle w:val="Questions"/>
      </w:pPr>
      <w:r>
        <w:t xml:space="preserve">10. ETFINSS </w:t>
      </w:r>
      <w:r>
        <w:rPr>
          <w:u w:val="single"/>
        </w:rPr>
        <w:t xml:space="preserve">__Fitness__________________________________</w:t>
      </w:r>
    </w:p>
    <w:p>
      <w:pPr>
        <w:pStyle w:val="Questions"/>
      </w:pPr>
      <w:r>
        <w:t xml:space="preserve">11. HSISPOAIRENLAT </w:t>
      </w:r>
      <w:r>
        <w:rPr>
          <w:u w:val="single"/>
        </w:rPr>
        <w:t xml:space="preserve">__Realationships____________________</w:t>
      </w:r>
    </w:p>
    <w:p>
      <w:pPr>
        <w:pStyle w:val="Questions"/>
      </w:pPr>
      <w:r>
        <w:t xml:space="preserve">12. NIMMEU SYSTME </w:t>
      </w:r>
      <w:r>
        <w:rPr>
          <w:u w:val="single"/>
        </w:rPr>
        <w:t xml:space="preserve">__Immune system______________________</w:t>
      </w:r>
    </w:p>
    <w:p>
      <w:pPr>
        <w:pStyle w:val="Questions"/>
      </w:pPr>
      <w:r>
        <w:t xml:space="preserve">13. RFNYIITMI </w:t>
      </w:r>
      <w:r>
        <w:rPr>
          <w:u w:val="single"/>
        </w:rPr>
        <w:t xml:space="preserve">__Infirmity______________________________</w:t>
      </w:r>
    </w:p>
    <w:p>
      <w:pPr>
        <w:pStyle w:val="Questions"/>
      </w:pPr>
      <w:r>
        <w:t xml:space="preserve">14. MMTOSIIP </w:t>
      </w:r>
      <w:r>
        <w:rPr>
          <w:u w:val="single"/>
        </w:rPr>
        <w:t xml:space="preserve">__Optimism________________________________</w:t>
      </w:r>
    </w:p>
    <w:p>
      <w:pPr>
        <w:pStyle w:val="Questions"/>
      </w:pPr>
      <w:r>
        <w:t xml:space="preserve">15. OLCAIS ILEYIAUQNT </w:t>
      </w:r>
      <w:r>
        <w:rPr>
          <w:u w:val="single"/>
        </w:rPr>
        <w:t xml:space="preserve">__Social Inequality______________</w:t>
      </w:r>
    </w:p>
    <w:p>
      <w:pPr>
        <w:pStyle w:val="Questions"/>
      </w:pPr>
      <w:r>
        <w:t xml:space="preserve">16. RYDOTIBMI </w:t>
      </w:r>
      <w:r>
        <w:rPr>
          <w:u w:val="single"/>
        </w:rPr>
        <w:t xml:space="preserve">__Morbidity______________________________</w:t>
      </w:r>
    </w:p>
    <w:p>
      <w:pPr>
        <w:pStyle w:val="Questions"/>
      </w:pPr>
      <w:r>
        <w:t xml:space="preserve">17. WTHGIE </w:t>
      </w:r>
      <w:r>
        <w:rPr>
          <w:u w:val="single"/>
        </w:rPr>
        <w:t xml:space="preserve">__Weight____________________________________</w:t>
      </w:r>
    </w:p>
    <w:p>
      <w:pPr>
        <w:pStyle w:val="Questions"/>
      </w:pPr>
      <w:r>
        <w:t xml:space="preserve">18. VUSALE </w:t>
      </w:r>
      <w:r>
        <w:rPr>
          <w:u w:val="single"/>
        </w:rPr>
        <w:t xml:space="preserve">__Values____________________________________</w:t>
      </w:r>
    </w:p>
    <w:p>
      <w:pPr>
        <w:pStyle w:val="Questions"/>
      </w:pPr>
      <w:r>
        <w:t xml:space="preserve">19. SLEIEFB </w:t>
      </w:r>
      <w:r>
        <w:rPr>
          <w:u w:val="single"/>
        </w:rPr>
        <w:t xml:space="preserve">__Beliefs__________________________________</w:t>
      </w:r>
    </w:p>
    <w:p>
      <w:pPr>
        <w:pStyle w:val="Questions"/>
      </w:pPr>
      <w:r>
        <w:t xml:space="preserve">20. ILRECNIEES </w:t>
      </w:r>
      <w:r>
        <w:rPr>
          <w:u w:val="single"/>
        </w:rPr>
        <w:t xml:space="preserve">__Resilience____________________________</w:t>
      </w:r>
    </w:p>
    <w:p>
      <w:pPr>
        <w:pStyle w:val="Questions"/>
      </w:pPr>
      <w:r>
        <w:t xml:space="preserve">21. OIUANMNITOMCC </w:t>
      </w:r>
      <w:r>
        <w:rPr>
          <w:u w:val="single"/>
        </w:rPr>
        <w:t xml:space="preserve">__communication______________________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 of health</dc:title>
  <dcterms:created xsi:type="dcterms:W3CDTF">2021-10-11T05:29:34Z</dcterms:created>
  <dcterms:modified xsi:type="dcterms:W3CDTF">2021-10-11T05:29:34Z</dcterms:modified>
</cp:coreProperties>
</file>