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Dine College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Graduation    </w:t>
      </w:r>
      <w:r>
        <w:t xml:space="preserve">   Library    </w:t>
      </w:r>
      <w:r>
        <w:t xml:space="preserve">   RC Gorman    </w:t>
      </w:r>
      <w:r>
        <w:t xml:space="preserve">   Ned Hatalthi Center    </w:t>
      </w:r>
      <w:r>
        <w:t xml:space="preserve">   Don Denetdeal    </w:t>
      </w:r>
      <w:r>
        <w:t xml:space="preserve">   Avery Denny    </w:t>
      </w:r>
      <w:r>
        <w:t xml:space="preserve">   Bob and Ruth Roessel    </w:t>
      </w:r>
      <w:r>
        <w:t xml:space="preserve">   trees    </w:t>
      </w:r>
      <w:r>
        <w:t xml:space="preserve">   degrees    </w:t>
      </w:r>
      <w:r>
        <w:t xml:space="preserve">   snow    </w:t>
      </w:r>
      <w:r>
        <w:t xml:space="preserve">   Homework    </w:t>
      </w:r>
      <w:r>
        <w:t xml:space="preserve">   Tsaile    </w:t>
      </w:r>
      <w:r>
        <w:t xml:space="preserve">   Students    </w:t>
      </w:r>
      <w:r>
        <w:t xml:space="preserve">   Academics    </w:t>
      </w:r>
      <w:r>
        <w:t xml:space="preserve">   Rodeo    </w:t>
      </w:r>
      <w:r>
        <w:t xml:space="preserve">   Cross Country    </w:t>
      </w:r>
      <w:r>
        <w:t xml:space="preserve">   Archery    </w:t>
      </w:r>
      <w:r>
        <w:t xml:space="preserve">   Many Farms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Dine College</dc:title>
  <dcterms:created xsi:type="dcterms:W3CDTF">2021-10-11T05:27:40Z</dcterms:created>
  <dcterms:modified xsi:type="dcterms:W3CDTF">2021-10-11T05:27:40Z</dcterms:modified>
</cp:coreProperties>
</file>