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Dino master for Vincent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Dino master for Vincent</dc:title>
  <dcterms:created xsi:type="dcterms:W3CDTF">2021-10-11T05:29:34Z</dcterms:created>
  <dcterms:modified xsi:type="dcterms:W3CDTF">2021-10-11T05:29:34Z</dcterms:modified>
</cp:coreProperties>
</file>