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Dinosaurs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GIGANTOSAURUS    </w:t>
      </w:r>
      <w:r>
        <w:t xml:space="preserve">   PTERODACTYL    </w:t>
      </w:r>
      <w:r>
        <w:t xml:space="preserve">   CARNOTAURUS    </w:t>
      </w:r>
      <w:r>
        <w:t xml:space="preserve">   STEGOSAURUS    </w:t>
      </w:r>
      <w:r>
        <w:t xml:space="preserve">   BRACHIOSAURUS    </w:t>
      </w:r>
      <w:r>
        <w:t xml:space="preserve">   Spinosaurus    </w:t>
      </w:r>
      <w:r>
        <w:t xml:space="preserve">   VELOCIRAPTOR    </w:t>
      </w:r>
      <w:r>
        <w:t xml:space="preserve">   Tyrannosaurus Rex    </w:t>
      </w:r>
      <w:r>
        <w:t xml:space="preserve">   TRICERATOPS    </w:t>
      </w:r>
      <w:r>
        <w:t xml:space="preserve">   DINOSAUR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</dc:title>
  <dcterms:created xsi:type="dcterms:W3CDTF">2021-10-12T14:09:53Z</dcterms:created>
  <dcterms:modified xsi:type="dcterms:W3CDTF">2021-10-12T14:09:53Z</dcterms:modified>
</cp:coreProperties>
</file>