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Dinosaurs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ALBERTOSAURUS    </w:t>
      </w:r>
      <w:r>
        <w:t xml:space="preserve">   CARNOTAURUS    </w:t>
      </w:r>
      <w:r>
        <w:t xml:space="preserve">   DIPLODOCUS    </w:t>
      </w:r>
      <w:r>
        <w:t xml:space="preserve">   BRACHIOSAURUS    </w:t>
      </w:r>
      <w:r>
        <w:t xml:space="preserve">   IGUANADON    </w:t>
      </w:r>
      <w:r>
        <w:t xml:space="preserve">   PARASAUROLOPHUS    </w:t>
      </w:r>
      <w:r>
        <w:t xml:space="preserve">   ANKYLOSAURUS    </w:t>
      </w:r>
      <w:r>
        <w:t xml:space="preserve">   SPINOSAURUS    </w:t>
      </w:r>
      <w:r>
        <w:t xml:space="preserve">   CRETACEOUSPERIOD    </w:t>
      </w:r>
      <w:r>
        <w:t xml:space="preserve">   TRICERATOPS    </w:t>
      </w:r>
      <w:r>
        <w:t xml:space="preserve">   STEGOSAURUS    </w:t>
      </w:r>
      <w:r>
        <w:t xml:space="preserve">   VELOCIRAPTOR    </w:t>
      </w:r>
      <w:r>
        <w:t xml:space="preserve">   JURASSIC    </w:t>
      </w:r>
      <w:r>
        <w:t xml:space="preserve">   OVIRAPTOR    </w:t>
      </w:r>
      <w:r>
        <w:t xml:space="preserve">   T-REX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Dinosaurs</dc:title>
  <dcterms:created xsi:type="dcterms:W3CDTF">2021-10-11T05:28:34Z</dcterms:created>
  <dcterms:modified xsi:type="dcterms:W3CDTF">2021-10-11T05:28:34Z</dcterms:modified>
</cp:coreProperties>
</file>