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Dinosaurs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skeletons    </w:t>
      </w:r>
      <w:r>
        <w:t xml:space="preserve">   bones    </w:t>
      </w:r>
      <w:r>
        <w:t xml:space="preserve">   eggs    </w:t>
      </w:r>
      <w:r>
        <w:t xml:space="preserve">   fossils    </w:t>
      </w:r>
      <w:r>
        <w:t xml:space="preserve">   Titanosaurs    </w:t>
      </w:r>
      <w:r>
        <w:t xml:space="preserve">   Sauropods    </w:t>
      </w:r>
      <w:r>
        <w:t xml:space="preserve">   Deinonychus    </w:t>
      </w:r>
      <w:r>
        <w:t xml:space="preserve">   Parasaurolophus    </w:t>
      </w:r>
      <w:r>
        <w:t xml:space="preserve">   Allosaurus    </w:t>
      </w:r>
      <w:r>
        <w:t xml:space="preserve">   Iguanodon    </w:t>
      </w:r>
      <w:r>
        <w:t xml:space="preserve">   Ankylosaurus    </w:t>
      </w:r>
      <w:r>
        <w:t xml:space="preserve">   Spinosaurus    </w:t>
      </w:r>
      <w:r>
        <w:t xml:space="preserve">   Stegosaurus    </w:t>
      </w:r>
      <w:r>
        <w:t xml:space="preserve">   Carnotaurus    </w:t>
      </w:r>
      <w:r>
        <w:t xml:space="preserve">   Brachiosaurus    </w:t>
      </w:r>
      <w:r>
        <w:t xml:space="preserve">   Diplodocus    </w:t>
      </w:r>
      <w:r>
        <w:t xml:space="preserve">   Brontosaurus    </w:t>
      </w:r>
      <w:r>
        <w:t xml:space="preserve">   Triceratops    </w:t>
      </w:r>
      <w:r>
        <w:t xml:space="preserve">   Velociraptor    </w:t>
      </w:r>
      <w:r>
        <w:t xml:space="preserve">   Tyrannosaurus Rex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Dinosaurs</dc:title>
  <dcterms:created xsi:type="dcterms:W3CDTF">2021-10-11T05:28:57Z</dcterms:created>
  <dcterms:modified xsi:type="dcterms:W3CDTF">2021-10-11T05:28:57Z</dcterms:modified>
</cp:coreProperties>
</file>