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Tyrannosaurus Rex    </w:t>
      </w:r>
      <w:r>
        <w:t xml:space="preserve">   Triassic    </w:t>
      </w:r>
      <w:r>
        <w:t xml:space="preserve">   theory    </w:t>
      </w:r>
      <w:r>
        <w:t xml:space="preserve">   reptile    </w:t>
      </w:r>
      <w:r>
        <w:t xml:space="preserve">   pterosaurs    </w:t>
      </w:r>
      <w:r>
        <w:t xml:space="preserve">   prey    </w:t>
      </w:r>
      <w:r>
        <w:t xml:space="preserve">   Pangaea    </w:t>
      </w:r>
      <w:r>
        <w:t xml:space="preserve">   paleontologist    </w:t>
      </w:r>
      <w:r>
        <w:t xml:space="preserve">   omnivorous    </w:t>
      </w:r>
      <w:r>
        <w:t xml:space="preserve">   museum    </w:t>
      </w:r>
      <w:r>
        <w:t xml:space="preserve">   meteorite    </w:t>
      </w:r>
      <w:r>
        <w:t xml:space="preserve">   Jurassic    </w:t>
      </w:r>
      <w:r>
        <w:t xml:space="preserve">   geologist    </w:t>
      </w:r>
      <w:r>
        <w:t xml:space="preserve">   fossils    </w:t>
      </w:r>
      <w:r>
        <w:t xml:space="preserve">   extinct    </w:t>
      </w:r>
      <w:r>
        <w:t xml:space="preserve">   cretaceous    </w:t>
      </w:r>
      <w:r>
        <w:t xml:space="preserve">   climate    </w:t>
      </w:r>
      <w:r>
        <w:t xml:space="preserve">   carnivorous    </w:t>
      </w:r>
      <w:r>
        <w:t xml:space="preserve">   archosaur    </w:t>
      </w:r>
      <w:r>
        <w:t xml:space="preserve">   ancestors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2021-10-11T05:27:52Z</dcterms:created>
  <dcterms:modified xsi:type="dcterms:W3CDTF">2021-10-11T05:27:52Z</dcterms:modified>
</cp:coreProperties>
</file>