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Dinosaurs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Allosaurus    </w:t>
      </w:r>
      <w:r>
        <w:t xml:space="preserve">   Baryonyx    </w:t>
      </w:r>
      <w:r>
        <w:t xml:space="preserve">   Brachiosaurus    </w:t>
      </w:r>
      <w:r>
        <w:t xml:space="preserve">   Carnotaurus    </w:t>
      </w:r>
      <w:r>
        <w:t xml:space="preserve">   Deinonychus    </w:t>
      </w:r>
      <w:r>
        <w:t xml:space="preserve">   Dilong    </w:t>
      </w:r>
      <w:r>
        <w:t xml:space="preserve">   Dilophosaurus    </w:t>
      </w:r>
      <w:r>
        <w:t xml:space="preserve">   Diplodocus    </w:t>
      </w:r>
      <w:r>
        <w:t xml:space="preserve">   Falcarius    </w:t>
      </w:r>
      <w:r>
        <w:t xml:space="preserve">   Hadrosaurus    </w:t>
      </w:r>
      <w:r>
        <w:t xml:space="preserve">   Iguanodon    </w:t>
      </w:r>
      <w:r>
        <w:t xml:space="preserve">   Mosasaur    </w:t>
      </w:r>
      <w:r>
        <w:t xml:space="preserve">   Neovenator    </w:t>
      </w:r>
      <w:r>
        <w:t xml:space="preserve">   Oviraptor    </w:t>
      </w:r>
      <w:r>
        <w:t xml:space="preserve">   Plesiosaur    </w:t>
      </w:r>
      <w:r>
        <w:t xml:space="preserve">   Protoceratops    </w:t>
      </w:r>
      <w:r>
        <w:t xml:space="preserve">   Pteranodon    </w:t>
      </w:r>
      <w:r>
        <w:t xml:space="preserve">   Raptor    </w:t>
      </w:r>
      <w:r>
        <w:t xml:space="preserve">   Sauropelta    </w:t>
      </w:r>
      <w:r>
        <w:t xml:space="preserve">   Spinops    </w:t>
      </w:r>
      <w:r>
        <w:t xml:space="preserve">   Spinosaurus    </w:t>
      </w:r>
      <w:r>
        <w:t xml:space="preserve">   Stegosaurus    </w:t>
      </w:r>
      <w:r>
        <w:t xml:space="preserve">   Suchomimus    </w:t>
      </w:r>
      <w:r>
        <w:t xml:space="preserve">   Trex    </w:t>
      </w:r>
      <w:r>
        <w:t xml:space="preserve">   Triceratops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Dinosaurs</dc:title>
  <dcterms:created xsi:type="dcterms:W3CDTF">2021-10-11T05:28:59Z</dcterms:created>
  <dcterms:modified xsi:type="dcterms:W3CDTF">2021-10-11T05:28:59Z</dcterms:modified>
</cp:coreProperties>
</file>