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Dinosaurs Before Dark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where Jack and Annie live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Jack's seven year old sister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was a flying ancient reptile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time period did Jack and Annie travel to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was a large meat eating dinosaur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duck- billed like dinosaur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 building in a tree is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are door ways to amazing adventures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eight and a half year old Hero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 large group of trees is called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 Before Dark</dc:title>
  <dcterms:created xsi:type="dcterms:W3CDTF">2021-10-11T05:28:08Z</dcterms:created>
  <dcterms:modified xsi:type="dcterms:W3CDTF">2021-10-11T05:28:08Z</dcterms:modified>
</cp:coreProperties>
</file>