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Dinosaurs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skeleton    </w:t>
      </w:r>
      <w:r>
        <w:t xml:space="preserve">   footprint    </w:t>
      </w:r>
      <w:r>
        <w:t xml:space="preserve">   teeth    </w:t>
      </w:r>
      <w:r>
        <w:t xml:space="preserve">   discovery    </w:t>
      </w:r>
      <w:r>
        <w:t xml:space="preserve">   brachiosaurus    </w:t>
      </w:r>
      <w:r>
        <w:t xml:space="preserve">   velociraptor    </w:t>
      </w:r>
      <w:r>
        <w:t xml:space="preserve">   stegosaurus    </w:t>
      </w:r>
      <w:r>
        <w:t xml:space="preserve">   species    </w:t>
      </w:r>
      <w:r>
        <w:t xml:space="preserve">   carnivore    </w:t>
      </w:r>
      <w:r>
        <w:t xml:space="preserve">   herbivore    </w:t>
      </w:r>
      <w:r>
        <w:t xml:space="preserve">   bones    </w:t>
      </w:r>
      <w:r>
        <w:t xml:space="preserve">   tyrannosaurus rex    </w:t>
      </w:r>
      <w:r>
        <w:t xml:space="preserve">   triceratops    </w:t>
      </w:r>
      <w:r>
        <w:t xml:space="preserve">   maiasaura    </w:t>
      </w:r>
      <w:r>
        <w:t xml:space="preserve">   mesozoic    </w:t>
      </w:r>
      <w:r>
        <w:t xml:space="preserve">   museum    </w:t>
      </w:r>
      <w:r>
        <w:t xml:space="preserve">   paleontology    </w:t>
      </w:r>
      <w:r>
        <w:t xml:space="preserve">   fossils    </w:t>
      </w:r>
      <w:r>
        <w:t xml:space="preserve">   extinct    </w:t>
      </w:r>
      <w:r>
        <w:t xml:space="preserve">   lizard    </w:t>
      </w:r>
      <w:r>
        <w:t xml:space="preserve">   cretaceous    </w:t>
      </w:r>
      <w:r>
        <w:t xml:space="preserve">   jurassic    </w:t>
      </w:r>
      <w:r>
        <w:t xml:space="preserve">   dinosaur    </w:t>
      </w:r>
      <w:r>
        <w:t xml:space="preserve">   prehistoric    </w:t>
      </w:r>
      <w:r>
        <w:t xml:space="preserve">   triassic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Dinosaurs</dc:title>
  <dcterms:created xsi:type="dcterms:W3CDTF">2021-10-11T05:28:03Z</dcterms:created>
  <dcterms:modified xsi:type="dcterms:W3CDTF">2021-10-11T05:28:03Z</dcterms:modified>
</cp:coreProperties>
</file>