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utahraptor    </w:t>
      </w:r>
      <w:r>
        <w:t xml:space="preserve">   baryonyx    </w:t>
      </w:r>
      <w:r>
        <w:t xml:space="preserve">   pteranodon    </w:t>
      </w:r>
      <w:r>
        <w:t xml:space="preserve">   tarbosaurus    </w:t>
      </w:r>
      <w:r>
        <w:t xml:space="preserve">   oviraptor    </w:t>
      </w:r>
      <w:r>
        <w:t xml:space="preserve">   zuul    </w:t>
      </w:r>
      <w:r>
        <w:t xml:space="preserve">   troodon    </w:t>
      </w:r>
      <w:r>
        <w:t xml:space="preserve">   iguanodon    </w:t>
      </w:r>
      <w:r>
        <w:t xml:space="preserve">   carnotaurus    </w:t>
      </w:r>
      <w:r>
        <w:t xml:space="preserve">   apatosaurus    </w:t>
      </w:r>
      <w:r>
        <w:t xml:space="preserve">   giganotosaurus    </w:t>
      </w:r>
      <w:r>
        <w:t xml:space="preserve">   dilophosaurus    </w:t>
      </w:r>
      <w:r>
        <w:t xml:space="preserve">   brontosaurus    </w:t>
      </w:r>
      <w:r>
        <w:t xml:space="preserve">   archaeopteryx    </w:t>
      </w:r>
      <w:r>
        <w:t xml:space="preserve">   diplodocus    </w:t>
      </w:r>
      <w:r>
        <w:t xml:space="preserve">   allosaurus    </w:t>
      </w:r>
      <w:r>
        <w:t xml:space="preserve">   mosasaurus    </w:t>
      </w:r>
      <w:r>
        <w:t xml:space="preserve">   brachiosaurus    </w:t>
      </w:r>
      <w:r>
        <w:t xml:space="preserve">   ankylosaurus    </w:t>
      </w:r>
      <w:r>
        <w:t xml:space="preserve">   stegosaurus    </w:t>
      </w:r>
      <w:r>
        <w:t xml:space="preserve">   pterodactyl    </w:t>
      </w:r>
      <w:r>
        <w:t xml:space="preserve">   spinosaurus    </w:t>
      </w:r>
      <w:r>
        <w:t xml:space="preserve">   triceratops    </w:t>
      </w:r>
      <w:r>
        <w:t xml:space="preserve">   velociraptor    </w:t>
      </w:r>
      <w:r>
        <w:t xml:space="preserve">   t.rex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2021-10-11T05:29:04Z</dcterms:created>
  <dcterms:modified xsi:type="dcterms:W3CDTF">2021-10-11T05:29:04Z</dcterms:modified>
</cp:coreProperties>
</file>