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Dinosaurs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Dig    </w:t>
      </w:r>
      <w:r>
        <w:t xml:space="preserve">   Paleontologist    </w:t>
      </w:r>
      <w:r>
        <w:t xml:space="preserve">   Fossil    </w:t>
      </w:r>
      <w:r>
        <w:t xml:space="preserve">   Prehistoric    </w:t>
      </w:r>
      <w:r>
        <w:t xml:space="preserve">   Dinosaur    </w:t>
      </w:r>
      <w:r>
        <w:t xml:space="preserve">   UnionStation    </w:t>
      </w:r>
      <w:r>
        <w:t xml:space="preserve">   Tyrannosaurus    </w:t>
      </w:r>
      <w:r>
        <w:t xml:space="preserve">   Triceratops    </w:t>
      </w:r>
      <w:r>
        <w:t xml:space="preserve">   Stegosaurus    </w:t>
      </w:r>
      <w:r>
        <w:t xml:space="preserve">   Supersaurus    </w:t>
      </w:r>
      <w:r>
        <w:t xml:space="preserve">   Jurassic    </w:t>
      </w:r>
      <w:r>
        <w:t xml:space="preserve">   Triassic    </w:t>
      </w:r>
      <w:r>
        <w:t xml:space="preserve">   Cretaceous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Dinosaurs</dc:title>
  <dcterms:created xsi:type="dcterms:W3CDTF">2021-10-11T05:29:07Z</dcterms:created>
  <dcterms:modified xsi:type="dcterms:W3CDTF">2021-10-11T05:29:07Z</dcterms:modified>
</cp:coreProperties>
</file>