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ALBERTOSAURUS    </w:t>
      </w:r>
      <w:r>
        <w:t xml:space="preserve">   Allosaurus    </w:t>
      </w:r>
      <w:r>
        <w:t xml:space="preserve">   ANKYLOSAURUS    </w:t>
      </w:r>
      <w:r>
        <w:t xml:space="preserve">   ARCHAEOPTERYX    </w:t>
      </w:r>
      <w:r>
        <w:t xml:space="preserve">   CARNOTAURUS    </w:t>
      </w:r>
      <w:r>
        <w:t xml:space="preserve">   DEINOSUCHUS    </w:t>
      </w:r>
      <w:r>
        <w:t xml:space="preserve">   DILOPHOSAURUS    </w:t>
      </w:r>
      <w:r>
        <w:t xml:space="preserve">   GIGONOTOSAURUS    </w:t>
      </w:r>
      <w:r>
        <w:t xml:space="preserve">   IGUANODON    </w:t>
      </w:r>
      <w:r>
        <w:t xml:space="preserve">   KENTROSAURUS    </w:t>
      </w:r>
      <w:r>
        <w:t xml:space="preserve">   MICRO RAPTOR    </w:t>
      </w:r>
      <w:r>
        <w:t xml:space="preserve">   NODOSAURUS    </w:t>
      </w:r>
      <w:r>
        <w:t xml:space="preserve">   PARASAUROLOPHUS    </w:t>
      </w:r>
      <w:r>
        <w:t xml:space="preserve">   SPINOSAURUS    </w:t>
      </w:r>
      <w:r>
        <w:t xml:space="preserve">   STEGOSAURUS    </w:t>
      </w:r>
      <w:r>
        <w:t xml:space="preserve">   STYGIMOLOCH    </w:t>
      </w:r>
      <w:r>
        <w:t xml:space="preserve">   T-REX    </w:t>
      </w:r>
      <w:r>
        <w:t xml:space="preserve">   TRICERATOPS    </w:t>
      </w:r>
      <w:r>
        <w:t xml:space="preserve">   UTAH RAPTOR    </w:t>
      </w:r>
      <w:r>
        <w:t xml:space="preserve">   VELOCIRAPTOR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2021-10-11T05:29:16Z</dcterms:created>
  <dcterms:modified xsi:type="dcterms:W3CDTF">2021-10-11T05:29:16Z</dcterms:modified>
</cp:coreProperties>
</file>