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Diphthongs ou/ow &amp; oi/oy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stitching a design into fabric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something that can harm you if you eat or drink it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opposite of a smile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another word for dampness or wetness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nocturnal bird that hunts rodents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 live in Forsyth _______________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big rocks in space that usually orbit a planet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who herds and takes care of cattle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word for getting down from a horse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row of vehicles traveling together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damage beyond repair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suddenly spring back in fear or disgust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feeling sleepy and close to fainting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Diphthongs ou/ow &amp; oi/oy</dc:title>
  <dcterms:created xsi:type="dcterms:W3CDTF">2021-10-11T05:28:18Z</dcterms:created>
  <dcterms:modified xsi:type="dcterms:W3CDTF">2021-10-11T05:28:18Z</dcterms:modified>
</cp:coreProperties>
</file>