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Direct Democracy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Direct democracy relies on people coming out and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did direct democracy start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makes all the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citizen group in Ancient Athens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did direct democracy start in Switzerland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group of people has almost no 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Only men over the age of __ born in Athens were considered to be citizens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form of government crates an _________ society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The final up in Ancient Athens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Some towns in what US state still use direct democracy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On advergae how many times year does Switzerland come together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only country that still has direct democracy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 citizen groups in Ancient Athens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countries That used to use direct democracy have evolved to __________ democracy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Decisions are made by the _____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did direct democracy start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direct democracy there is _____ 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can put forward proposals for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purest form of direct democracy is in the Swiss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Direct democracy, Also known as ______ democracy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structure that direct democracy is like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Citizens come together to discuss issues and 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Democracy</dc:title>
  <dcterms:created xsi:type="dcterms:W3CDTF">2021-10-11T05:28:09Z</dcterms:created>
  <dcterms:modified xsi:type="dcterms:W3CDTF">2021-10-11T05:28:09Z</dcterms:modified>
</cp:coreProperties>
</file>