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Direct Traffic Solutions -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or company that undertakes the professional conveyance of goods or people.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flat transport structure, which supports goods in a stable fashion while being lifted by a forklift, a pallet jack, a front loader, a jacking device, or an erect crane.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commercial activity of transporting goods to customers.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goods transported in bulk by truck, train, ship, or aircraft.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penalty the shipper will pay for calling in a trucker for a pickup and making the trucker wait.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semi-trailer that's fully enclosed to protect shipments from outside elements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action of transporting someone or something or the process of being transported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making out or sending invoices.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Proof of something a good being delivered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or company that sends or transports goods by sea, land, or air.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Traffic Solutions - Crossword!</dc:title>
  <dcterms:created xsi:type="dcterms:W3CDTF">2021-10-11T05:29:41Z</dcterms:created>
  <dcterms:modified xsi:type="dcterms:W3CDTF">2021-10-11T05:29:41Z</dcterms:modified>
</cp:coreProperties>
</file>