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Dirt Bikes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accelerate    </w:t>
      </w:r>
      <w:r>
        <w:t xml:space="preserve">   brake    </w:t>
      </w:r>
      <w:r>
        <w:t xml:space="preserve">   cx85    </w:t>
      </w:r>
      <w:r>
        <w:t xml:space="preserve">   dirt bikes    </w:t>
      </w:r>
      <w:r>
        <w:t xml:space="preserve">   fast    </w:t>
      </w:r>
      <w:r>
        <w:t xml:space="preserve">   honda    </w:t>
      </w:r>
      <w:r>
        <w:t xml:space="preserve">   jumps    </w:t>
      </w:r>
      <w:r>
        <w:t xml:space="preserve">   Kawasaki    </w:t>
      </w:r>
      <w:r>
        <w:t xml:space="preserve">   ktm    </w:t>
      </w:r>
      <w:r>
        <w:t xml:space="preserve">   kx250f    </w:t>
      </w:r>
      <w:r>
        <w:t xml:space="preserve">   road bikes    </w:t>
      </w:r>
      <w:r>
        <w:t xml:space="preserve">   suzuki    </w:t>
      </w:r>
      <w:r>
        <w:t xml:space="preserve">   throtle    </w:t>
      </w:r>
      <w:r>
        <w:t xml:space="preserve">   trailer    </w:t>
      </w:r>
      <w:r>
        <w:t xml:space="preserve">   wheelies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 Bikes :)</dc:title>
  <dcterms:created xsi:type="dcterms:W3CDTF">2021-10-11T05:30:04Z</dcterms:created>
  <dcterms:modified xsi:type="dcterms:W3CDTF">2021-10-11T05:30:04Z</dcterms:modified>
</cp:coreProperties>
</file>