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Dirt Bikes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fletcher    </w:t>
      </w:r>
      <w:r>
        <w:t xml:space="preserve">   ollie    </w:t>
      </w:r>
      <w:r>
        <w:t xml:space="preserve">   kawasaki    </w:t>
      </w:r>
      <w:r>
        <w:t xml:space="preserve">   random words    </w:t>
      </w:r>
      <w:r>
        <w:t xml:space="preserve">   honda    </w:t>
      </w:r>
      <w:r>
        <w:t xml:space="preserve">   life    </w:t>
      </w:r>
      <w:r>
        <w:t xml:space="preserve">   suski    </w:t>
      </w:r>
      <w:r>
        <w:t xml:space="preserve">   um    </w:t>
      </w:r>
      <w:r>
        <w:t xml:space="preserve">   hello    </w:t>
      </w:r>
      <w:r>
        <w:t xml:space="preserve">   deth    </w:t>
      </w:r>
      <w:r>
        <w:t xml:space="preserve">   track    </w:t>
      </w:r>
      <w:r>
        <w:t xml:space="preserve">   dirt    </w:t>
      </w:r>
      <w:r>
        <w:t xml:space="preserve">   Ktm    </w:t>
      </w:r>
      <w:r>
        <w:t xml:space="preserve">   Yamaha    </w:t>
      </w:r>
      <w:r>
        <w:t xml:space="preserve">   bike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Dirt Bikes</dc:title>
  <dcterms:created xsi:type="dcterms:W3CDTF">2021-10-14T03:43:06Z</dcterms:created>
  <dcterms:modified xsi:type="dcterms:W3CDTF">2021-10-14T03:43:06Z</dcterms:modified>
</cp:coreProperties>
</file>