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Dirty Thirty!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Bedroom    </w:t>
      </w:r>
      <w:r>
        <w:t xml:space="preserve">   Beers    </w:t>
      </w:r>
      <w:r>
        <w:t xml:space="preserve">   Boyfriend    </w:t>
      </w:r>
      <w:r>
        <w:t xml:space="preserve">   Bro    </w:t>
      </w:r>
      <w:r>
        <w:t xml:space="preserve">   Conversations    </w:t>
      </w:r>
      <w:r>
        <w:t xml:space="preserve">   Cuddles    </w:t>
      </w:r>
      <w:r>
        <w:t xml:space="preserve">   Date    </w:t>
      </w:r>
      <w:r>
        <w:t xml:space="preserve">   Dexter    </w:t>
      </w:r>
      <w:r>
        <w:t xml:space="preserve">   Dirty Thirty    </w:t>
      </w:r>
      <w:r>
        <w:t xml:space="preserve">   Enjoyment    </w:t>
      </w:r>
      <w:r>
        <w:t xml:space="preserve">   Forever    </w:t>
      </w:r>
      <w:r>
        <w:t xml:space="preserve">   Fun    </w:t>
      </w:r>
      <w:r>
        <w:t xml:space="preserve">   Girlfriend    </w:t>
      </w:r>
      <w:r>
        <w:t xml:space="preserve">   Happy Birthday    </w:t>
      </w:r>
      <w:r>
        <w:t xml:space="preserve">   Heights    </w:t>
      </w:r>
      <w:r>
        <w:t xml:space="preserve">   Honey    </w:t>
      </w:r>
      <w:r>
        <w:t xml:space="preserve">   Karishma    </w:t>
      </w:r>
      <w:r>
        <w:t xml:space="preserve">   Kisses    </w:t>
      </w:r>
      <w:r>
        <w:t xml:space="preserve">   Laughter    </w:t>
      </w:r>
      <w:r>
        <w:t xml:space="preserve">   Love    </w:t>
      </w:r>
      <w:r>
        <w:t xml:space="preserve">   Memories    </w:t>
      </w:r>
      <w:r>
        <w:t xml:space="preserve">   Movies    </w:t>
      </w:r>
      <w:r>
        <w:t xml:space="preserve">   Pranesh    </w:t>
      </w:r>
      <w:r>
        <w:t xml:space="preserve">   Putt putt    </w:t>
      </w:r>
      <w:r>
        <w:t xml:space="preserve">   Q One    </w:t>
      </w:r>
      <w:r>
        <w:t xml:space="preserve">   Scent    </w:t>
      </w:r>
      <w:r>
        <w:t xml:space="preserve">   Story Bridge    </w:t>
      </w:r>
      <w:r>
        <w:t xml:space="preserve">   Toes    </w:t>
      </w:r>
      <w:r>
        <w:t xml:space="preserve">   Together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Dirty Thirty! </dc:title>
  <dcterms:created xsi:type="dcterms:W3CDTF">2021-10-11T05:29:11Z</dcterms:created>
  <dcterms:modified xsi:type="dcterms:W3CDTF">2021-10-11T05:29:11Z</dcterms:modified>
</cp:coreProperties>
</file>