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"Dis"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be in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Pay no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Behave in an untrustworthy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Fail to impress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Cease to be visible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 down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follow rules/instructions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Eliminate from competition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Refuse to take ownership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Break connection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"Dis" words</dc:title>
  <dcterms:created xsi:type="dcterms:W3CDTF">2021-10-10T23:51:23Z</dcterms:created>
  <dcterms:modified xsi:type="dcterms:W3CDTF">2021-10-10T23:51:23Z</dcterms:modified>
</cp:coreProperties>
</file>