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Disability History and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Monday, March 12,1990, this action took place to protest the delay in the passage of the 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vehicle for youth advocacy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of ILCs in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Signed on July 26,1990.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in _____ Americans has a disability.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who signed the 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Provides phones to persons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tactile writing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independent living center was opened in this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Epilepsy is a ___________ disability.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Annual Day of Advocacy for persons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the US, this language is used to communicate by people who are deaf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Berkeley nonprofit provider of adaptive sports and accessble recreation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Living independently at home may be supported by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Executive Director CFILC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pioneering leader of the disability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group of activists at UC Berkeley inn the 1960's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Patty Duke won an Academy Award for playing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This Act requires the "integration mandate" of the ADA.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Service animals are specially trained dogs and ___________ horses.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Section 508 of the Rehabilitation Act requires Federal electronic and information technology to be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with a disability may request this so that she may do her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 and Group ___________ are key to the Independent Living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Federal law that requires schools to serve the educational needs of eligible students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laws sought to criminalize disability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newest core service for ILCS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Department is an employment resource for persons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 ___________  ______________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ADA is a _______ _______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Nothing about us _________us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Act helps job seekers who have traditionally faced barriers to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2011 CA Education Act requires inclusion of minority groups in social studies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Loans Assistive Technology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Annie Sullivan, Helen Keller's teacher, contracted trachoma which caused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WWII President who had polio.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based inn berkeley, this is a nonprofit that works to fully integrate people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sponsoring ilc of this conference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History and Rights</dc:title>
  <dcterms:created xsi:type="dcterms:W3CDTF">2021-10-11T05:29:32Z</dcterms:created>
  <dcterms:modified xsi:type="dcterms:W3CDTF">2021-10-11T05:29:32Z</dcterms:modified>
</cp:coreProperties>
</file>