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Disaster Strikes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Building    </w:t>
      </w:r>
      <w:r>
        <w:t xml:space="preserve">   Collapse    </w:t>
      </w:r>
      <w:r>
        <w:t xml:space="preserve">   Disaster    </w:t>
      </w:r>
      <w:r>
        <w:t xml:space="preserve">   Dylan    </w:t>
      </w:r>
      <w:r>
        <w:t xml:space="preserve">   EarthQuake    </w:t>
      </w:r>
      <w:r>
        <w:t xml:space="preserve">   Emma    </w:t>
      </w:r>
      <w:r>
        <w:t xml:space="preserve">   Fiona    </w:t>
      </w:r>
      <w:r>
        <w:t xml:space="preserve">   Hand Cam    </w:t>
      </w:r>
      <w:r>
        <w:t xml:space="preserve">   Hot    </w:t>
      </w:r>
      <w:r>
        <w:t xml:space="preserve">   Joey    </w:t>
      </w:r>
      <w:r>
        <w:t xml:space="preserve">   Kevin    </w:t>
      </w:r>
      <w:r>
        <w:t xml:space="preserve">   Maralene    </w:t>
      </w:r>
      <w:r>
        <w:t xml:space="preserve">   Overpass    </w:t>
      </w:r>
      <w:r>
        <w:t xml:space="preserve">   Recreation    </w:t>
      </w:r>
      <w:r>
        <w:t xml:space="preserve">   Shock    </w:t>
      </w:r>
      <w:r>
        <w:t xml:space="preserve">   Skate Board    </w:t>
      </w:r>
      <w:r>
        <w:t xml:space="preserve">   Skate Park    </w:t>
      </w:r>
      <w:r>
        <w:t xml:space="preserve">   Star Wars    </w:t>
      </w:r>
      <w:r>
        <w:t xml:space="preserve">   Strikes    </w:t>
      </w:r>
      <w:r>
        <w:t xml:space="preserve">   Teasing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Strikes</dc:title>
  <dcterms:created xsi:type="dcterms:W3CDTF">2021-10-11T05:30:09Z</dcterms:created>
  <dcterms:modified xsi:type="dcterms:W3CDTF">2021-10-11T05:30:09Z</dcterms:modified>
</cp:coreProperties>
</file>