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Disaster Strikes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escape    </w:t>
      </w:r>
      <w:r>
        <w:t xml:space="preserve">   surface    </w:t>
      </w:r>
      <w:r>
        <w:t xml:space="preserve">   earth    </w:t>
      </w:r>
      <w:r>
        <w:t xml:space="preserve">   mountain    </w:t>
      </w:r>
      <w:r>
        <w:t xml:space="preserve">   destruction    </w:t>
      </w:r>
      <w:r>
        <w:t xml:space="preserve">   death    </w:t>
      </w:r>
      <w:r>
        <w:t xml:space="preserve">   plates    </w:t>
      </w:r>
      <w:r>
        <w:t xml:space="preserve">   vent    </w:t>
      </w:r>
      <w:r>
        <w:t xml:space="preserve">   mantle    </w:t>
      </w:r>
      <w:r>
        <w:t xml:space="preserve">   hotspot    </w:t>
      </w:r>
      <w:r>
        <w:t xml:space="preserve">   dome    </w:t>
      </w:r>
      <w:r>
        <w:t xml:space="preserve">   crater    </w:t>
      </w:r>
      <w:r>
        <w:t xml:space="preserve">   extinct    </w:t>
      </w:r>
      <w:r>
        <w:t xml:space="preserve">   dormant    </w:t>
      </w:r>
      <w:r>
        <w:t xml:space="preserve">   active    </w:t>
      </w:r>
      <w:r>
        <w:t xml:space="preserve">   eruption    </w:t>
      </w:r>
      <w:r>
        <w:t xml:space="preserve">   tremors    </w:t>
      </w:r>
      <w:r>
        <w:t xml:space="preserve">   st helens    </w:t>
      </w:r>
      <w:r>
        <w:t xml:space="preserve">   mount    </w:t>
      </w:r>
      <w:r>
        <w:t xml:space="preserve">   etna    </w:t>
      </w:r>
      <w:r>
        <w:t xml:space="preserve">   tambora    </w:t>
      </w:r>
      <w:r>
        <w:t xml:space="preserve">   mauna loa    </w:t>
      </w:r>
      <w:r>
        <w:t xml:space="preserve">   volcano    </w:t>
      </w:r>
      <w:r>
        <w:t xml:space="preserve">   vesuvius    </w:t>
      </w:r>
      <w:r>
        <w:t xml:space="preserve">   pompeii    </w:t>
      </w:r>
      <w:r>
        <w:t xml:space="preserve">   earthquake    </w:t>
      </w:r>
      <w:r>
        <w:t xml:space="preserve">   scary    </w:t>
      </w:r>
      <w:r>
        <w:t xml:space="preserve">   fear    </w:t>
      </w:r>
      <w:r>
        <w:t xml:space="preserve">   smoke    </w:t>
      </w:r>
      <w:r>
        <w:t xml:space="preserve">   ash    </w:t>
      </w:r>
      <w:r>
        <w:t xml:space="preserve">   disaster    </w:t>
      </w:r>
      <w:r>
        <w:t xml:space="preserve">   molten    </w:t>
      </w:r>
      <w:r>
        <w:t xml:space="preserve">   lava    </w:t>
      </w:r>
      <w:r>
        <w:t xml:space="preserve">   magma    </w:t>
      </w:r>
      <w:r>
        <w:t xml:space="preserve">   giant    </w:t>
      </w:r>
      <w:r>
        <w:t xml:space="preserve">   explosive    </w:t>
      </w:r>
      <w:r>
        <w:t xml:space="preserve">  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Strikes</dc:title>
  <dcterms:created xsi:type="dcterms:W3CDTF">2021-10-11T05:30:32Z</dcterms:created>
  <dcterms:modified xsi:type="dcterms:W3CDTF">2021-10-11T05:30:32Z</dcterms:modified>
</cp:coreProperties>
</file>