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Disc Golf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throw from within 30 meters or less?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another term for a shot thrown vertically or with an overhead baseball throwing motion.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a shot used to get he disc into putting range?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players should stand (?) the furthest thrower before advancing to their disc.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joint in your arm should you keep mainly stiff while throwing a plastic for best results?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disc is often used for short range shots?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the throw in which the angle of release has the outside edge of the disc angled down?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hole in one called in disc golf?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disc used to make long distance throws?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 you call an area of the target where a player can aim with confidence knowing the putt will stay in the chains or drop nicely into the basket?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an important factor that affects outdoor disc golf?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another name for a disc used in disc golf?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term used if you get the disc in the hole in two throws?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yell when your disc is flying towards people to warn them?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created disc golf?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call a putting position that resembles riding a horse? A player’s feet are generally spread shoulder width apart or farther and equidistant to the target.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another term for a throw in which the outside edge of the disc is tilted up?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player with the (?) score throws first.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Teams that all drive from the tee box and then all move to the best drive for the entire team to throw from is which type of tournament format?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term for the average score of a hole in disc golf?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 Golf Puzzle</dc:title>
  <dcterms:created xsi:type="dcterms:W3CDTF">2021-10-11T05:29:10Z</dcterms:created>
  <dcterms:modified xsi:type="dcterms:W3CDTF">2021-10-11T05:29:10Z</dcterms:modified>
</cp:coreProperties>
</file>